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8684" w14:textId="77777777" w:rsidR="00F3568F" w:rsidRPr="00F3568F" w:rsidRDefault="00F3568F" w:rsidP="00F3568F">
      <w:pPr>
        <w:rPr>
          <w:b/>
          <w:bCs/>
        </w:rPr>
      </w:pPr>
      <w:r w:rsidRPr="00F3568F">
        <w:rPr>
          <w:b/>
          <w:bCs/>
        </w:rPr>
        <w:t>Pond Meadow School</w:t>
      </w:r>
    </w:p>
    <w:p w14:paraId="6C7B1DBD" w14:textId="294284AD" w:rsidR="00F3568F" w:rsidRPr="00F3568F" w:rsidRDefault="00F3568F" w:rsidP="00F3568F">
      <w:pPr>
        <w:rPr>
          <w:b/>
          <w:bCs/>
        </w:rPr>
      </w:pPr>
      <w:r w:rsidRPr="00F3568F">
        <w:rPr>
          <w:b/>
          <w:bCs/>
        </w:rPr>
        <w:t xml:space="preserve">Job Profile: </w:t>
      </w:r>
      <w:r w:rsidR="00246805">
        <w:rPr>
          <w:b/>
          <w:bCs/>
        </w:rPr>
        <w:t>Academic Mentor</w:t>
      </w:r>
    </w:p>
    <w:p w14:paraId="7821DADB" w14:textId="77777777" w:rsidR="00F3568F" w:rsidRPr="00F3568F" w:rsidRDefault="00F3568F" w:rsidP="00F3568F"/>
    <w:p w14:paraId="45D5F9B8" w14:textId="77777777" w:rsidR="00F3568F" w:rsidRPr="00F3568F" w:rsidRDefault="00F3568F" w:rsidP="00F3568F">
      <w:pPr>
        <w:rPr>
          <w:b/>
          <w:bCs/>
        </w:rPr>
      </w:pPr>
      <w:r w:rsidRPr="00F3568F">
        <w:rPr>
          <w:b/>
          <w:bCs/>
        </w:rPr>
        <w:t>JOB DESCRIPTION</w:t>
      </w:r>
    </w:p>
    <w:p w14:paraId="3CD9F2EB" w14:textId="77777777" w:rsidR="00F3568F" w:rsidRPr="00F3568F" w:rsidRDefault="00F3568F" w:rsidP="00F3568F">
      <w:pPr>
        <w:rPr>
          <w:b/>
          <w:bCs/>
        </w:rPr>
      </w:pPr>
    </w:p>
    <w:p w14:paraId="1048EA81" w14:textId="77777777" w:rsidR="00F3568F" w:rsidRPr="00F3568F" w:rsidRDefault="00F3568F" w:rsidP="00F3568F">
      <w:pPr>
        <w:rPr>
          <w:b/>
          <w:bCs/>
        </w:rPr>
      </w:pPr>
      <w:r w:rsidRPr="00F3568F">
        <w:rPr>
          <w:b/>
          <w:bCs/>
        </w:rPr>
        <w:t>Organisational Relationships:</w:t>
      </w:r>
    </w:p>
    <w:p w14:paraId="58591521" w14:textId="77777777" w:rsidR="00F3568F" w:rsidRPr="00F3568F" w:rsidRDefault="00F3568F" w:rsidP="00F3568F"/>
    <w:p w14:paraId="6C8C6AA7" w14:textId="6668DC57" w:rsidR="00F3568F" w:rsidRPr="00F3568F" w:rsidRDefault="00F3568F" w:rsidP="00F3568F">
      <w:r w:rsidRPr="00F3568F">
        <w:t xml:space="preserve">Responsible to: </w:t>
      </w:r>
      <w:r w:rsidR="00246805">
        <w:t xml:space="preserve">Upper and Lower School Curriculum Leads, </w:t>
      </w:r>
      <w:r w:rsidR="00265C92">
        <w:t>Maths and Literacy</w:t>
      </w:r>
      <w:r w:rsidR="00246805">
        <w:t xml:space="preserve"> Lead</w:t>
      </w:r>
      <w:r w:rsidR="00265C92">
        <w:t>s</w:t>
      </w:r>
    </w:p>
    <w:p w14:paraId="61E47670" w14:textId="77777777" w:rsidR="00F3568F" w:rsidRPr="00F3568F" w:rsidRDefault="00F3568F" w:rsidP="00F3568F">
      <w:pPr>
        <w:rPr>
          <w:b/>
          <w:bCs/>
        </w:rPr>
      </w:pPr>
    </w:p>
    <w:p w14:paraId="14A08493" w14:textId="77777777" w:rsidR="00F3568F" w:rsidRPr="00F3568F" w:rsidRDefault="00F3568F" w:rsidP="00F3568F">
      <w:pPr>
        <w:rPr>
          <w:b/>
          <w:bCs/>
        </w:rPr>
      </w:pPr>
      <w:r w:rsidRPr="00F3568F">
        <w:rPr>
          <w:b/>
          <w:bCs/>
        </w:rPr>
        <w:t>Job Purpose:</w:t>
      </w:r>
    </w:p>
    <w:p w14:paraId="6D0AC5BB" w14:textId="4D3F547C" w:rsidR="00F3568F" w:rsidRPr="00F3568F" w:rsidRDefault="00F3568F" w:rsidP="00F3568F">
      <w:pPr>
        <w:rPr>
          <w:bCs/>
        </w:rPr>
      </w:pPr>
      <w:r w:rsidRPr="00F3568F">
        <w:rPr>
          <w:bCs/>
        </w:rPr>
        <w:t>Under the guidance and supervision of the line manager:</w:t>
      </w:r>
    </w:p>
    <w:p w14:paraId="515077F7" w14:textId="77777777" w:rsidR="00F3568F" w:rsidRPr="00F3568F" w:rsidRDefault="00F3568F" w:rsidP="00F3568F">
      <w:pPr>
        <w:numPr>
          <w:ilvl w:val="0"/>
          <w:numId w:val="5"/>
        </w:numPr>
      </w:pPr>
      <w:r w:rsidRPr="00F3568F">
        <w:t>In line with the school vision and values: promote learning, equality, respect and independence.</w:t>
      </w:r>
    </w:p>
    <w:p w14:paraId="17172144" w14:textId="64E0C654" w:rsidR="00F3568F" w:rsidRPr="00F3568F" w:rsidRDefault="00265C92" w:rsidP="00F3568F">
      <w:pPr>
        <w:numPr>
          <w:ilvl w:val="0"/>
          <w:numId w:val="5"/>
        </w:numPr>
        <w:rPr>
          <w:lang w:val="en-US"/>
        </w:rPr>
      </w:pPr>
      <w:r>
        <w:t>E</w:t>
      </w:r>
      <w:proofErr w:type="spellStart"/>
      <w:r w:rsidR="00F3568F" w:rsidRPr="00F3568F">
        <w:rPr>
          <w:lang w:val="en-US"/>
        </w:rPr>
        <w:t>nable</w:t>
      </w:r>
      <w:proofErr w:type="spellEnd"/>
      <w:r w:rsidR="00F3568F" w:rsidRPr="00F3568F">
        <w:rPr>
          <w:lang w:val="en-US"/>
        </w:rPr>
        <w:t xml:space="preserve"> access to learning for all pupils and assist </w:t>
      </w:r>
      <w:r w:rsidR="00246805">
        <w:rPr>
          <w:lang w:val="en-US"/>
        </w:rPr>
        <w:t>class teachers in delivering targeted interventions to identified groups of pupils.</w:t>
      </w:r>
    </w:p>
    <w:p w14:paraId="6D63DBB5" w14:textId="09FAE982" w:rsidR="00F3568F" w:rsidRPr="00F3568F" w:rsidRDefault="00265C92" w:rsidP="00F3568F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U</w:t>
      </w:r>
      <w:r w:rsidR="00F3568F" w:rsidRPr="00F3568F">
        <w:rPr>
          <w:lang w:val="en-US"/>
        </w:rPr>
        <w:t xml:space="preserve">ndertake learning, care or support </w:t>
      </w:r>
      <w:proofErr w:type="spellStart"/>
      <w:r w:rsidR="00F3568F" w:rsidRPr="00F3568F">
        <w:rPr>
          <w:lang w:val="en-US"/>
        </w:rPr>
        <w:t>programmes</w:t>
      </w:r>
      <w:proofErr w:type="spellEnd"/>
      <w:r w:rsidR="00F3568F" w:rsidRPr="00F3568F">
        <w:rPr>
          <w:lang w:val="en-US"/>
        </w:rPr>
        <w:t xml:space="preserve"> for individuals or groups of pupils.</w:t>
      </w:r>
    </w:p>
    <w:p w14:paraId="2AF09CD3" w14:textId="1A08E1EA" w:rsidR="00F3568F" w:rsidRPr="00F3568F" w:rsidRDefault="00265C92" w:rsidP="00F3568F">
      <w:pPr>
        <w:numPr>
          <w:ilvl w:val="0"/>
          <w:numId w:val="5"/>
        </w:numPr>
      </w:pPr>
      <w:r>
        <w:rPr>
          <w:lang w:val="en-US"/>
        </w:rPr>
        <w:t>D</w:t>
      </w:r>
      <w:r w:rsidR="00246805">
        <w:rPr>
          <w:lang w:val="en-US"/>
        </w:rPr>
        <w:t>eliver</w:t>
      </w:r>
      <w:r w:rsidR="00F3568F" w:rsidRPr="00F3568F">
        <w:t xml:space="preserve"> programmes for teaching communication, literacy and numeracy as well as to work with pupils on their Individual Education plans, assisting pupils to access the full curriculum.</w:t>
      </w:r>
    </w:p>
    <w:p w14:paraId="6BBD1E0C" w14:textId="78AEBA5B" w:rsidR="00F3568F" w:rsidRPr="00F3568F" w:rsidRDefault="00265C92" w:rsidP="00F3568F">
      <w:pPr>
        <w:numPr>
          <w:ilvl w:val="0"/>
          <w:numId w:val="5"/>
        </w:numPr>
      </w:pPr>
      <w:r>
        <w:t>H</w:t>
      </w:r>
      <w:r w:rsidR="00F3568F" w:rsidRPr="00F3568F">
        <w:t xml:space="preserve">elp organise personalised classroom activities, prepare resources and maintain the learning environment. </w:t>
      </w:r>
    </w:p>
    <w:p w14:paraId="51369291" w14:textId="77777777" w:rsidR="00F3568F" w:rsidRPr="00F3568F" w:rsidRDefault="00F3568F" w:rsidP="00F3568F">
      <w:pPr>
        <w:numPr>
          <w:ilvl w:val="0"/>
          <w:numId w:val="5"/>
        </w:numPr>
      </w:pPr>
      <w:r w:rsidRPr="00F3568F">
        <w:t>Monitor pupil progress and contribute to future planning as part of a team. Maintain records and pupil files.</w:t>
      </w:r>
    </w:p>
    <w:p w14:paraId="35A1A735" w14:textId="77777777" w:rsidR="00F3568F" w:rsidRPr="00F3568F" w:rsidRDefault="00F3568F" w:rsidP="00F3568F">
      <w:pPr>
        <w:numPr>
          <w:ilvl w:val="0"/>
          <w:numId w:val="6"/>
        </w:numPr>
      </w:pPr>
      <w:r w:rsidRPr="00F3568F">
        <w:t>Provide support for pupil’s emotional and social development by encouraging and modelling positive behaviour in line with the school’s vision and values, Behaviour Policy and individual Positive Behaviour Support Plans/Risk Assessments.</w:t>
      </w:r>
    </w:p>
    <w:p w14:paraId="159870A0" w14:textId="77777777" w:rsidR="00F3568F" w:rsidRPr="00F3568F" w:rsidRDefault="00F3568F" w:rsidP="00F3568F">
      <w:pPr>
        <w:numPr>
          <w:ilvl w:val="0"/>
          <w:numId w:val="6"/>
        </w:numPr>
      </w:pPr>
      <w:r w:rsidRPr="00F3568F">
        <w:t>Ensure the physical welfare of pupils and assist them with physical needs adhering to manual handling guidelines as appropriate and agreed.</w:t>
      </w:r>
    </w:p>
    <w:p w14:paraId="142571D6" w14:textId="1241474D" w:rsidR="00F3568F" w:rsidRPr="00F3568F" w:rsidRDefault="00F3568F" w:rsidP="00F3568F">
      <w:pPr>
        <w:numPr>
          <w:ilvl w:val="0"/>
          <w:numId w:val="6"/>
        </w:numPr>
      </w:pPr>
      <w:r w:rsidRPr="00F3568F">
        <w:t xml:space="preserve">Use skills and talents to lead </w:t>
      </w:r>
      <w:r w:rsidR="00246805">
        <w:t>small group and one-to-one targeted interventions for students</w:t>
      </w:r>
      <w:r w:rsidRPr="00F3568F">
        <w:t>.</w:t>
      </w:r>
    </w:p>
    <w:p w14:paraId="7B8CCBB2" w14:textId="6D59224C" w:rsidR="00F3568F" w:rsidRPr="00F3568F" w:rsidRDefault="00F3568F" w:rsidP="00F3568F">
      <w:pPr>
        <w:numPr>
          <w:ilvl w:val="0"/>
          <w:numId w:val="6"/>
        </w:numPr>
      </w:pPr>
      <w:r w:rsidRPr="00F3568F">
        <w:t xml:space="preserve">Communicate and liaise with other members of the school staff and the multi-disciplinary team to carry out therapy programmes and ensure the most effective academic, emotional and social provision. </w:t>
      </w:r>
    </w:p>
    <w:p w14:paraId="636F6B44" w14:textId="3A876790" w:rsidR="00F3568F" w:rsidRPr="00F3568F" w:rsidRDefault="00246805" w:rsidP="00F3568F">
      <w:pPr>
        <w:numPr>
          <w:ilvl w:val="0"/>
          <w:numId w:val="6"/>
        </w:numPr>
      </w:pPr>
      <w:r>
        <w:t>Lead lunchtime clubs for small groups of students, such as Book</w:t>
      </w:r>
      <w:r w:rsidR="00B64316">
        <w:t>w</w:t>
      </w:r>
      <w:r>
        <w:t xml:space="preserve">orms and Brick Club.  </w:t>
      </w:r>
    </w:p>
    <w:p w14:paraId="4472F66E" w14:textId="77777777" w:rsidR="00F3568F" w:rsidRPr="00F3568F" w:rsidRDefault="00F3568F" w:rsidP="00F3568F">
      <w:pPr>
        <w:numPr>
          <w:ilvl w:val="0"/>
          <w:numId w:val="6"/>
        </w:numPr>
      </w:pPr>
      <w:r w:rsidRPr="00F3568F">
        <w:t>Supervise students from transport in the morning and on again in the afternoon, relaying any messages from parents or escorts to the relevant professional.</w:t>
      </w:r>
    </w:p>
    <w:p w14:paraId="0964B4ED" w14:textId="77777777" w:rsidR="00F3568F" w:rsidRPr="00F3568F" w:rsidRDefault="00F3568F" w:rsidP="00F3568F">
      <w:pPr>
        <w:numPr>
          <w:ilvl w:val="0"/>
          <w:numId w:val="6"/>
        </w:numPr>
      </w:pPr>
      <w:r w:rsidRPr="00F3568F">
        <w:t>Support pupils in any personal care programmes, including dressing, feeding and toileting for those where this is applicable. To clear up hygienically after any toileting or illness mishap.</w:t>
      </w:r>
    </w:p>
    <w:p w14:paraId="310C99A6" w14:textId="77777777" w:rsidR="00F3568F" w:rsidRPr="00F3568F" w:rsidRDefault="00F3568F" w:rsidP="00F3568F">
      <w:pPr>
        <w:numPr>
          <w:ilvl w:val="0"/>
          <w:numId w:val="6"/>
        </w:numPr>
      </w:pPr>
      <w:r w:rsidRPr="00F3568F">
        <w:lastRenderedPageBreak/>
        <w:t>Support students during transitions in their lives working with colleagues to support students through difficult times.</w:t>
      </w:r>
    </w:p>
    <w:p w14:paraId="4B6F3298" w14:textId="77777777" w:rsidR="00F3568F" w:rsidRPr="00F3568F" w:rsidRDefault="00F3568F" w:rsidP="00F3568F">
      <w:pPr>
        <w:numPr>
          <w:ilvl w:val="0"/>
          <w:numId w:val="6"/>
        </w:numPr>
      </w:pPr>
      <w:r w:rsidRPr="00F3568F">
        <w:t>Participate in policy review and in giving feedback on documentation.</w:t>
      </w:r>
    </w:p>
    <w:p w14:paraId="03F4E164" w14:textId="77777777" w:rsidR="00F3568F" w:rsidRPr="00F3568F" w:rsidRDefault="00F3568F" w:rsidP="00F3568F">
      <w:pPr>
        <w:numPr>
          <w:ilvl w:val="0"/>
          <w:numId w:val="6"/>
        </w:numPr>
      </w:pPr>
      <w:r w:rsidRPr="00F3568F">
        <w:t>Promote equal opportunities within the school</w:t>
      </w:r>
    </w:p>
    <w:p w14:paraId="64776994" w14:textId="77777777" w:rsidR="00F3568F" w:rsidRPr="00F3568F" w:rsidRDefault="00F3568F" w:rsidP="00F3568F">
      <w:pPr>
        <w:numPr>
          <w:ilvl w:val="0"/>
          <w:numId w:val="6"/>
        </w:numPr>
      </w:pPr>
      <w:r w:rsidRPr="00F3568F">
        <w:t>Be responsible for promoting and safeguarding the welfare of children.</w:t>
      </w:r>
    </w:p>
    <w:p w14:paraId="541A5211" w14:textId="77777777" w:rsidR="00F3568F" w:rsidRPr="00F3568F" w:rsidRDefault="00F3568F" w:rsidP="00F3568F">
      <w:pPr>
        <w:numPr>
          <w:ilvl w:val="0"/>
          <w:numId w:val="6"/>
        </w:numPr>
      </w:pPr>
      <w:r w:rsidRPr="00F3568F">
        <w:t>Maintain confidentiality in and outside the workplace.</w:t>
      </w:r>
    </w:p>
    <w:p w14:paraId="10CB4752" w14:textId="77777777" w:rsidR="00F3568F" w:rsidRPr="00F3568F" w:rsidRDefault="00F3568F" w:rsidP="00F3568F">
      <w:pPr>
        <w:numPr>
          <w:ilvl w:val="0"/>
          <w:numId w:val="6"/>
        </w:numPr>
      </w:pPr>
      <w:r w:rsidRPr="00F3568F">
        <w:t>Undertake any other reasonable duties from time to time as may be directed by the head teacher or his / her nominee.</w:t>
      </w:r>
    </w:p>
    <w:p w14:paraId="617BD2E7" w14:textId="77777777" w:rsidR="00F3568F" w:rsidRPr="00F3568F" w:rsidRDefault="00F3568F" w:rsidP="00F3568F"/>
    <w:p w14:paraId="6656D802" w14:textId="77777777" w:rsidR="00F3568F" w:rsidRPr="00F3568F" w:rsidRDefault="00F3568F" w:rsidP="00F3568F">
      <w:pPr>
        <w:rPr>
          <w:b/>
        </w:rPr>
      </w:pPr>
      <w:r w:rsidRPr="00F3568F">
        <w:rPr>
          <w:b/>
        </w:rPr>
        <w:t>Assessment</w:t>
      </w:r>
    </w:p>
    <w:p w14:paraId="2CA9BABD" w14:textId="77777777" w:rsidR="00F3568F" w:rsidRPr="00F3568F" w:rsidRDefault="00F3568F" w:rsidP="00F3568F">
      <w:pPr>
        <w:numPr>
          <w:ilvl w:val="0"/>
          <w:numId w:val="7"/>
        </w:numPr>
      </w:pPr>
      <w:r w:rsidRPr="00F3568F">
        <w:t>Observe and report on student performance both through verbal and written means, adhering to agreed formats.</w:t>
      </w:r>
    </w:p>
    <w:p w14:paraId="066DC1BA" w14:textId="77777777" w:rsidR="00F3568F" w:rsidRPr="00F3568F" w:rsidRDefault="00F3568F" w:rsidP="00F3568F">
      <w:pPr>
        <w:numPr>
          <w:ilvl w:val="0"/>
          <w:numId w:val="7"/>
        </w:numPr>
      </w:pPr>
      <w:r w:rsidRPr="00F3568F">
        <w:t>Contribute to maintaining student records with the class teacher ensuring they are updated at agreed time intervals and that contributions are accurate and up to date.</w:t>
      </w:r>
    </w:p>
    <w:p w14:paraId="3BADA09D" w14:textId="77777777" w:rsidR="00F3568F" w:rsidRPr="00F3568F" w:rsidRDefault="00F3568F" w:rsidP="00F3568F">
      <w:pPr>
        <w:numPr>
          <w:ilvl w:val="0"/>
          <w:numId w:val="7"/>
        </w:numPr>
      </w:pPr>
      <w:r w:rsidRPr="00F3568F">
        <w:t>Contribute to the school’s assessment and monitoring processes to support pupil progress.</w:t>
      </w:r>
    </w:p>
    <w:p w14:paraId="44776CD2" w14:textId="77777777" w:rsidR="00F3568F" w:rsidRPr="00F3568F" w:rsidRDefault="00F3568F" w:rsidP="00F3568F"/>
    <w:p w14:paraId="34968211" w14:textId="77777777" w:rsidR="00F3568F" w:rsidRPr="00F3568F" w:rsidRDefault="00F3568F" w:rsidP="00F3568F">
      <w:pPr>
        <w:rPr>
          <w:b/>
        </w:rPr>
      </w:pPr>
      <w:r w:rsidRPr="00F3568F">
        <w:rPr>
          <w:b/>
        </w:rPr>
        <w:t>Personal and Professional Conduct</w:t>
      </w:r>
    </w:p>
    <w:p w14:paraId="0D088E7C" w14:textId="613613AD" w:rsidR="00F3568F" w:rsidRDefault="00D33BCC" w:rsidP="00F3568F">
      <w:pPr>
        <w:numPr>
          <w:ilvl w:val="0"/>
          <w:numId w:val="6"/>
        </w:numPr>
      </w:pPr>
      <w:r>
        <w:t>A</w:t>
      </w:r>
      <w:r w:rsidR="00F3568F" w:rsidRPr="00F3568F">
        <w:t>ctively promote and demonstrate the school vision and values, policies and practices of the school and maintain high levels of attendance and punctuality.</w:t>
      </w:r>
    </w:p>
    <w:p w14:paraId="1C4EE964" w14:textId="0567216C" w:rsidR="00F3568F" w:rsidRPr="00F3568F" w:rsidRDefault="00D33BCC" w:rsidP="00F3568F">
      <w:pPr>
        <w:numPr>
          <w:ilvl w:val="0"/>
          <w:numId w:val="6"/>
        </w:numPr>
      </w:pPr>
      <w:r>
        <w:t>L</w:t>
      </w:r>
      <w:r w:rsidR="00F3568F" w:rsidRPr="00F3568F">
        <w:t>ead by example and be a positive role model to all colleagues.</w:t>
      </w:r>
    </w:p>
    <w:p w14:paraId="1A5C599A" w14:textId="12EE99F7" w:rsidR="00F3568F" w:rsidRDefault="00D33BCC" w:rsidP="00F3568F">
      <w:pPr>
        <w:numPr>
          <w:ilvl w:val="0"/>
          <w:numId w:val="6"/>
        </w:numPr>
      </w:pPr>
      <w:r>
        <w:t>W</w:t>
      </w:r>
      <w:r w:rsidR="00F3568F" w:rsidRPr="00F3568F">
        <w:t>ork flexibly across the school in the best interests of the children as deemed necessary by the Senior Leadership Team.</w:t>
      </w:r>
    </w:p>
    <w:p w14:paraId="6C629816" w14:textId="77777777" w:rsidR="007102F0" w:rsidRPr="00F3568F" w:rsidRDefault="007102F0" w:rsidP="007102F0"/>
    <w:p w14:paraId="63E62C3B" w14:textId="77777777" w:rsidR="00F3568F" w:rsidRPr="00F3568F" w:rsidRDefault="00F3568F" w:rsidP="00F3568F">
      <w:pPr>
        <w:rPr>
          <w:b/>
        </w:rPr>
      </w:pPr>
      <w:r w:rsidRPr="00F3568F">
        <w:rPr>
          <w:b/>
        </w:rPr>
        <w:t>Teaching and Learning</w:t>
      </w:r>
    </w:p>
    <w:p w14:paraId="7B7A123E" w14:textId="34B42FE9" w:rsidR="00265C92" w:rsidRPr="00F3568F" w:rsidRDefault="00D33BCC" w:rsidP="00265C92">
      <w:pPr>
        <w:numPr>
          <w:ilvl w:val="0"/>
          <w:numId w:val="7"/>
        </w:numPr>
      </w:pPr>
      <w:r>
        <w:t>M</w:t>
      </w:r>
      <w:r w:rsidR="00265C92">
        <w:t xml:space="preserve">odel </w:t>
      </w:r>
      <w:r>
        <w:t xml:space="preserve">targeted routines/strategies/interventions </w:t>
      </w:r>
      <w:r w:rsidR="00265C92">
        <w:t xml:space="preserve">to </w:t>
      </w:r>
      <w:r>
        <w:t xml:space="preserve">other </w:t>
      </w:r>
      <w:r w:rsidR="00265C92">
        <w:t>members of support staff.</w:t>
      </w:r>
    </w:p>
    <w:p w14:paraId="5D19E099" w14:textId="77777777" w:rsidR="00F3568F" w:rsidRPr="00F3568F" w:rsidRDefault="00F3568F" w:rsidP="00F3568F">
      <w:pPr>
        <w:numPr>
          <w:ilvl w:val="0"/>
          <w:numId w:val="7"/>
        </w:numPr>
      </w:pPr>
      <w:r w:rsidRPr="00F3568F">
        <w:t xml:space="preserve">Assist with the delivery of the curriculum and activities as planned by the class teacher. To use initiative to extend and assess activities as appropriate. </w:t>
      </w:r>
    </w:p>
    <w:p w14:paraId="44CA447E" w14:textId="77777777" w:rsidR="00F3568F" w:rsidRPr="00F3568F" w:rsidRDefault="00F3568F" w:rsidP="00F3568F">
      <w:pPr>
        <w:numPr>
          <w:ilvl w:val="0"/>
          <w:numId w:val="7"/>
        </w:numPr>
      </w:pPr>
      <w:r w:rsidRPr="00F3568F">
        <w:t>Contribute to the planning of learning activities, including discussing expected learning outcomes with the teacher, agreeing upon success criteria and providing feedback for the teacher on progress towards outcomes.</w:t>
      </w:r>
    </w:p>
    <w:p w14:paraId="3FF4BA40" w14:textId="2F4FBC38" w:rsidR="00F3568F" w:rsidRPr="00F3568F" w:rsidRDefault="00B64316" w:rsidP="00F3568F">
      <w:pPr>
        <w:numPr>
          <w:ilvl w:val="0"/>
          <w:numId w:val="7"/>
        </w:numPr>
      </w:pPr>
      <w:r>
        <w:t>P</w:t>
      </w:r>
      <w:r w:rsidR="00F3568F" w:rsidRPr="00F3568F">
        <w:t>lan and deliver specific curriculum subjects or interventions under the supervision of the class teacher</w:t>
      </w:r>
      <w:r w:rsidR="00265C92">
        <w:t xml:space="preserve"> and other professionals (Literacy and Maths Leads, Speech and Language Therapists, Occupational Therapists)</w:t>
      </w:r>
      <w:r w:rsidR="00F3568F" w:rsidRPr="00F3568F">
        <w:t>.</w:t>
      </w:r>
    </w:p>
    <w:p w14:paraId="2A99EF62" w14:textId="77777777" w:rsidR="00F3568F" w:rsidRPr="00F3568F" w:rsidRDefault="00F3568F" w:rsidP="00F3568F">
      <w:pPr>
        <w:numPr>
          <w:ilvl w:val="0"/>
          <w:numId w:val="7"/>
        </w:numPr>
      </w:pPr>
      <w:r w:rsidRPr="00F3568F">
        <w:lastRenderedPageBreak/>
        <w:t>Use specialist skills and training to implement strategies identified in pupil’s IEP’s that will benefit the children and raise standards.</w:t>
      </w:r>
    </w:p>
    <w:p w14:paraId="6E815D0A" w14:textId="77777777" w:rsidR="00F3568F" w:rsidRPr="00F3568F" w:rsidRDefault="00F3568F" w:rsidP="00F3568F">
      <w:pPr>
        <w:numPr>
          <w:ilvl w:val="0"/>
          <w:numId w:val="7"/>
        </w:numPr>
      </w:pPr>
      <w:r w:rsidRPr="00F3568F">
        <w:t>Create a positive working relationship and environment conducive to effective learning for students with severe learning disabilities.</w:t>
      </w:r>
    </w:p>
    <w:p w14:paraId="73DB2BAF" w14:textId="77777777" w:rsidR="00F3568F" w:rsidRPr="00F3568F" w:rsidRDefault="00F3568F" w:rsidP="00F3568F">
      <w:pPr>
        <w:numPr>
          <w:ilvl w:val="0"/>
          <w:numId w:val="7"/>
        </w:numPr>
      </w:pPr>
      <w:r w:rsidRPr="00F3568F">
        <w:t>Utilise ICT and specialist communication devices and resources to support student’s learning effectively.</w:t>
      </w:r>
    </w:p>
    <w:p w14:paraId="3A27DDDF" w14:textId="77777777" w:rsidR="00F3568F" w:rsidRPr="00F3568F" w:rsidRDefault="00F3568F" w:rsidP="00F3568F"/>
    <w:p w14:paraId="5458AC8E" w14:textId="77777777" w:rsidR="00F3568F" w:rsidRPr="00F3568F" w:rsidRDefault="00F3568F" w:rsidP="00F3568F">
      <w:pPr>
        <w:rPr>
          <w:b/>
        </w:rPr>
      </w:pPr>
      <w:r w:rsidRPr="00F3568F">
        <w:rPr>
          <w:b/>
        </w:rPr>
        <w:t>Developing and Supporting Others</w:t>
      </w:r>
    </w:p>
    <w:p w14:paraId="68E0A72A" w14:textId="03169F0B" w:rsidR="00F3568F" w:rsidRPr="00F3568F" w:rsidRDefault="00F3568F" w:rsidP="00F3568F">
      <w:pPr>
        <w:numPr>
          <w:ilvl w:val="0"/>
          <w:numId w:val="7"/>
        </w:numPr>
      </w:pPr>
      <w:r w:rsidRPr="00F3568F">
        <w:t>Take an active role in developing and supporting colleagues</w:t>
      </w:r>
      <w:r w:rsidR="00265C92">
        <w:t xml:space="preserve"> in </w:t>
      </w:r>
      <w:r w:rsidR="00D33BCC">
        <w:t xml:space="preserve">their delivery of </w:t>
      </w:r>
      <w:r w:rsidR="00265C92">
        <w:t>specific interventions</w:t>
      </w:r>
      <w:r w:rsidRPr="00F3568F">
        <w:t>. Encourage colleagues to develop their skills and work to improve the performance of all.</w:t>
      </w:r>
    </w:p>
    <w:p w14:paraId="177E663F" w14:textId="77777777" w:rsidR="00F3568F" w:rsidRPr="00F3568F" w:rsidRDefault="00F3568F" w:rsidP="00F3568F"/>
    <w:p w14:paraId="67253116" w14:textId="77777777" w:rsidR="00F3568F" w:rsidRPr="00F3568F" w:rsidRDefault="00F3568F" w:rsidP="00F3568F">
      <w:pPr>
        <w:rPr>
          <w:b/>
        </w:rPr>
      </w:pPr>
      <w:r w:rsidRPr="00F3568F">
        <w:rPr>
          <w:b/>
        </w:rPr>
        <w:t>Health and Personal Care</w:t>
      </w:r>
    </w:p>
    <w:p w14:paraId="0FD58BF9" w14:textId="77777777" w:rsidR="00F3568F" w:rsidRPr="00F3568F" w:rsidRDefault="00F3568F" w:rsidP="00F3568F">
      <w:pPr>
        <w:numPr>
          <w:ilvl w:val="0"/>
          <w:numId w:val="7"/>
        </w:numPr>
      </w:pPr>
      <w:r w:rsidRPr="00F3568F">
        <w:t>To support students in their learning by carrying out personal care routines.</w:t>
      </w:r>
    </w:p>
    <w:p w14:paraId="0E678A5B" w14:textId="77777777" w:rsidR="00F3568F" w:rsidRPr="00F3568F" w:rsidRDefault="00F3568F" w:rsidP="00F3568F"/>
    <w:p w14:paraId="61FD8657" w14:textId="77777777" w:rsidR="00F3568F" w:rsidRPr="00F3568F" w:rsidRDefault="00F3568F" w:rsidP="00F3568F">
      <w:pPr>
        <w:rPr>
          <w:b/>
        </w:rPr>
      </w:pPr>
      <w:r w:rsidRPr="00F3568F">
        <w:rPr>
          <w:b/>
        </w:rPr>
        <w:t>Wider School Responsibility</w:t>
      </w:r>
    </w:p>
    <w:p w14:paraId="5617A659" w14:textId="40A3FA8D" w:rsidR="00F3568F" w:rsidRPr="00F3568F" w:rsidRDefault="00265C92" w:rsidP="00F3568F">
      <w:pPr>
        <w:numPr>
          <w:ilvl w:val="0"/>
          <w:numId w:val="7"/>
        </w:numPr>
      </w:pPr>
      <w:r>
        <w:t xml:space="preserve">Work collaboratively </w:t>
      </w:r>
      <w:r w:rsidR="00D33BCC">
        <w:t xml:space="preserve">with the Literacy Lead </w:t>
      </w:r>
      <w:r>
        <w:t>to</w:t>
      </w:r>
      <w:r w:rsidR="00F3568F" w:rsidRPr="00F3568F">
        <w:t xml:space="preserve"> develop and manage </w:t>
      </w:r>
      <w:r>
        <w:t>the library area in</w:t>
      </w:r>
      <w:r w:rsidR="00F3568F" w:rsidRPr="00F3568F">
        <w:t xml:space="preserve"> school</w:t>
      </w:r>
      <w:r>
        <w:t>.</w:t>
      </w:r>
    </w:p>
    <w:p w14:paraId="64559001" w14:textId="0B26D1DC" w:rsidR="00F3568F" w:rsidRPr="00F3568F" w:rsidRDefault="00F3568F" w:rsidP="00F3568F">
      <w:pPr>
        <w:numPr>
          <w:ilvl w:val="0"/>
          <w:numId w:val="7"/>
        </w:numPr>
      </w:pPr>
      <w:r w:rsidRPr="00F3568F">
        <w:t>Provide positive and supportive feedback to student</w:t>
      </w:r>
      <w:r w:rsidR="00265C92">
        <w:t>s, Class Teachers and Senior Leaders</w:t>
      </w:r>
      <w:r w:rsidRPr="00F3568F">
        <w:t xml:space="preserve">. </w:t>
      </w:r>
    </w:p>
    <w:p w14:paraId="418250E0" w14:textId="77777777" w:rsidR="00F3568F" w:rsidRPr="00F3568F" w:rsidRDefault="00F3568F" w:rsidP="00F3568F">
      <w:pPr>
        <w:numPr>
          <w:ilvl w:val="0"/>
          <w:numId w:val="7"/>
        </w:numPr>
      </w:pPr>
      <w:r w:rsidRPr="00F3568F">
        <w:t>Communicate with therapists and contribute to and follow pupil’s individual therapy programs.</w:t>
      </w:r>
    </w:p>
    <w:p w14:paraId="35A1A2B8" w14:textId="77777777" w:rsidR="00F3568F" w:rsidRPr="00F3568F" w:rsidRDefault="00F3568F" w:rsidP="00F3568F"/>
    <w:p w14:paraId="14EC3E72" w14:textId="77777777" w:rsidR="00F3568F" w:rsidRPr="00F3568F" w:rsidRDefault="00F3568F" w:rsidP="00F3568F">
      <w:pPr>
        <w:rPr>
          <w:b/>
        </w:rPr>
      </w:pPr>
      <w:r w:rsidRPr="00F3568F">
        <w:rPr>
          <w:b/>
        </w:rPr>
        <w:t>Safeguarding and Behaviour</w:t>
      </w:r>
    </w:p>
    <w:p w14:paraId="46244779" w14:textId="77777777" w:rsidR="00F3568F" w:rsidRPr="00F3568F" w:rsidRDefault="00F3568F" w:rsidP="00F3568F">
      <w:pPr>
        <w:numPr>
          <w:ilvl w:val="0"/>
          <w:numId w:val="8"/>
        </w:numPr>
      </w:pPr>
      <w:r w:rsidRPr="00F3568F">
        <w:t>Organise and manage the classroom environment and learning activities in a way that keeps pupils safe.</w:t>
      </w:r>
    </w:p>
    <w:p w14:paraId="78D6BF4D" w14:textId="77777777" w:rsidR="00F3568F" w:rsidRPr="00F3568F" w:rsidRDefault="00F3568F" w:rsidP="00F3568F">
      <w:pPr>
        <w:numPr>
          <w:ilvl w:val="0"/>
          <w:numId w:val="8"/>
        </w:numPr>
      </w:pPr>
      <w:r w:rsidRPr="00F3568F">
        <w:t xml:space="preserve">To follow class risk assessments for activities on and off-site. </w:t>
      </w:r>
    </w:p>
    <w:p w14:paraId="6175DEB6" w14:textId="77777777" w:rsidR="00F3568F" w:rsidRPr="00F3568F" w:rsidRDefault="00F3568F" w:rsidP="00F3568F">
      <w:pPr>
        <w:numPr>
          <w:ilvl w:val="0"/>
          <w:numId w:val="8"/>
        </w:numPr>
      </w:pPr>
      <w:r w:rsidRPr="00F3568F">
        <w:t xml:space="preserve">To follow and contribute to the school’s safeguarding systems in a timely and accurate manner, ensuring that all concerns are raised and followed up whilst adhering to confidentiality. </w:t>
      </w:r>
    </w:p>
    <w:p w14:paraId="01EDE222" w14:textId="77777777" w:rsidR="00F3568F" w:rsidRPr="00F3568F" w:rsidRDefault="00F3568F" w:rsidP="00F3568F">
      <w:pPr>
        <w:numPr>
          <w:ilvl w:val="0"/>
          <w:numId w:val="8"/>
        </w:numPr>
      </w:pPr>
      <w:r w:rsidRPr="00F3568F">
        <w:t xml:space="preserve">To support pupils in their learning while working consistently to implement strategies in the individual behaviour risk assessment and support plans. </w:t>
      </w:r>
    </w:p>
    <w:p w14:paraId="1E08E90D" w14:textId="77777777" w:rsidR="00F3568F" w:rsidRPr="00F3568F" w:rsidRDefault="00F3568F" w:rsidP="00F3568F"/>
    <w:p w14:paraId="56E16221" w14:textId="29B059E2" w:rsidR="00F3568F" w:rsidRPr="00F3568F" w:rsidRDefault="00F3568F" w:rsidP="00F3568F">
      <w:r w:rsidRPr="00F3568F">
        <w:t xml:space="preserve">Please note that this is illustrative </w:t>
      </w:r>
      <w:r w:rsidR="00B64316">
        <w:t>o</w:t>
      </w:r>
      <w:r w:rsidRPr="00F3568F">
        <w:t xml:space="preserve">f the general nature and level of responsibility of the role.  It is not a comprehensive list of all the tasks that you may be required </w:t>
      </w:r>
      <w:r w:rsidR="00B64316">
        <w:t>to</w:t>
      </w:r>
      <w:r w:rsidRPr="00F3568F">
        <w:t xml:space="preserve"> carry out.  The postholder may be required to do other duties appropriate to the level of the role, as directed by the class teacher, </w:t>
      </w:r>
      <w:r w:rsidR="00265C92">
        <w:t>Subject Leaders</w:t>
      </w:r>
      <w:r w:rsidRPr="00F3568F">
        <w:t xml:space="preserve"> or member</w:t>
      </w:r>
      <w:r w:rsidR="00265C92">
        <w:t xml:space="preserve">s </w:t>
      </w:r>
      <w:r w:rsidRPr="00F3568F">
        <w:t>of the Senior Leadership Team.</w:t>
      </w:r>
    </w:p>
    <w:p w14:paraId="4EE749C2" w14:textId="77777777" w:rsidR="00F3568F" w:rsidRPr="00F3568F" w:rsidRDefault="00F3568F" w:rsidP="00F3568F"/>
    <w:p w14:paraId="1A056614" w14:textId="77777777" w:rsidR="00F3568F" w:rsidRPr="00F3568F" w:rsidRDefault="00F3568F" w:rsidP="00F3568F">
      <w:r w:rsidRPr="00F3568F">
        <w:t>This job description and person specification may be amended at any time in consultation with the postholder.</w:t>
      </w:r>
    </w:p>
    <w:p w14:paraId="5C29D57F" w14:textId="77777777" w:rsidR="00F3568F" w:rsidRPr="00F3568F" w:rsidRDefault="00F3568F" w:rsidP="00F3568F"/>
    <w:p w14:paraId="4BF046DF" w14:textId="4EF8E300" w:rsidR="00F3568F" w:rsidRPr="00F3568F" w:rsidRDefault="00F3568F" w:rsidP="00F3568F">
      <w:r w:rsidRPr="00F3568F">
        <w:lastRenderedPageBreak/>
        <w:t xml:space="preserve">Last Review: </w:t>
      </w:r>
    </w:p>
    <w:p w14:paraId="5BDBBBC4" w14:textId="23CB729E" w:rsidR="00F3568F" w:rsidRPr="00F3568F" w:rsidRDefault="00F3568F" w:rsidP="00F3568F">
      <w:r w:rsidRPr="00F3568F">
        <w:t xml:space="preserve">Next Review: </w:t>
      </w:r>
    </w:p>
    <w:p w14:paraId="17BF377B" w14:textId="77777777" w:rsidR="00F3568F" w:rsidRPr="00F3568F" w:rsidRDefault="00F3568F" w:rsidP="00F3568F"/>
    <w:p w14:paraId="1DC02507" w14:textId="77777777" w:rsidR="00F3568F" w:rsidRPr="00F3568F" w:rsidRDefault="00F3568F" w:rsidP="00F3568F">
      <w:r w:rsidRPr="00F3568F">
        <w:t>Headteacher/Line Manager’s Signature:      ………………………………………………………</w:t>
      </w:r>
    </w:p>
    <w:p w14:paraId="6F5951FC" w14:textId="77777777" w:rsidR="00F3568F" w:rsidRPr="00F3568F" w:rsidRDefault="00F3568F" w:rsidP="00F3568F"/>
    <w:p w14:paraId="50AB2596" w14:textId="189EB34E" w:rsidR="00F3568F" w:rsidRPr="00F3568F" w:rsidRDefault="00F3568F" w:rsidP="00F3568F">
      <w:r w:rsidRPr="00F3568F">
        <w:t>Date:                                                              ………………………………………………………</w:t>
      </w:r>
    </w:p>
    <w:p w14:paraId="50CDBAD7" w14:textId="77777777" w:rsidR="00F3568F" w:rsidRPr="00F3568F" w:rsidRDefault="00F3568F" w:rsidP="00F3568F"/>
    <w:p w14:paraId="7F85B1A7" w14:textId="4011ECC8" w:rsidR="00F3568F" w:rsidRDefault="00F3568F" w:rsidP="00F3568F">
      <w:r w:rsidRPr="00F3568F">
        <w:t xml:space="preserve">Postholder’s Signature:                                 </w:t>
      </w:r>
      <w:r w:rsidR="007102F0">
        <w:t xml:space="preserve"> </w:t>
      </w:r>
      <w:r w:rsidRPr="00F3568F">
        <w:t>……………………………………………………….</w:t>
      </w:r>
    </w:p>
    <w:p w14:paraId="0AB58FFF" w14:textId="77777777" w:rsidR="007102F0" w:rsidRPr="00F3568F" w:rsidRDefault="007102F0" w:rsidP="00F3568F"/>
    <w:p w14:paraId="7FAFA1F2" w14:textId="50289611" w:rsidR="00F3568F" w:rsidRPr="00F3568F" w:rsidRDefault="00F3568F" w:rsidP="00F3568F">
      <w:r w:rsidRPr="00F3568F">
        <w:t>Date:                                                               ……………………………………………………….</w:t>
      </w:r>
    </w:p>
    <w:sectPr w:rsidR="00F3568F" w:rsidRPr="00F3568F">
      <w:headerReference w:type="default" r:id="rId7"/>
      <w:footerReference w:type="default" r:id="rId8"/>
      <w:pgSz w:w="11906" w:h="16838"/>
      <w:pgMar w:top="720" w:right="432" w:bottom="187" w:left="432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79CA" w14:textId="77777777" w:rsidR="008762EF" w:rsidRDefault="008762EF">
      <w:pPr>
        <w:spacing w:line="240" w:lineRule="auto"/>
      </w:pPr>
      <w:r>
        <w:separator/>
      </w:r>
    </w:p>
  </w:endnote>
  <w:endnote w:type="continuationSeparator" w:id="0">
    <w:p w14:paraId="1583855E" w14:textId="77777777" w:rsidR="008762EF" w:rsidRDefault="00876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193B" w14:textId="77777777" w:rsidR="00E52CAC" w:rsidRDefault="00E52CAC">
    <w:pPr>
      <w:rPr>
        <w:lang w:val="en-US"/>
      </w:rPr>
    </w:pPr>
  </w:p>
  <w:p w14:paraId="7140A0F5" w14:textId="77777777" w:rsidR="00E52CAC" w:rsidRDefault="00436C44">
    <w:pPr>
      <w:ind w:right="-30"/>
      <w:rPr>
        <w:lang w:val="en-US"/>
      </w:rPr>
    </w:pPr>
    <w:r>
      <w:rPr>
        <w:noProof/>
        <w:lang w:val="en-US"/>
      </w:rPr>
      <w:drawing>
        <wp:inline distT="0" distB="0" distL="0" distR="0" wp14:anchorId="7A94C479" wp14:editId="38425809">
          <wp:extent cx="7048500" cy="1733550"/>
          <wp:effectExtent l="0" t="0" r="0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43F6" w14:textId="77777777" w:rsidR="008762EF" w:rsidRDefault="008762EF">
      <w:pPr>
        <w:spacing w:line="240" w:lineRule="auto"/>
      </w:pPr>
      <w:r>
        <w:separator/>
      </w:r>
    </w:p>
  </w:footnote>
  <w:footnote w:type="continuationSeparator" w:id="0">
    <w:p w14:paraId="5BE94F18" w14:textId="77777777" w:rsidR="008762EF" w:rsidRDefault="008762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B198" w14:textId="77777777" w:rsidR="00E52CAC" w:rsidRDefault="00436C44">
    <w:pPr>
      <w:rPr>
        <w:lang w:val="en-US"/>
      </w:rPr>
    </w:pPr>
    <w:r>
      <w:rPr>
        <w:noProof/>
        <w:lang w:val="en-US"/>
      </w:rPr>
      <w:drawing>
        <wp:inline distT="0" distB="0" distL="0" distR="0" wp14:anchorId="7095C5FD" wp14:editId="3CD96216">
          <wp:extent cx="7048500" cy="158115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3F82"/>
    <w:multiLevelType w:val="hybridMultilevel"/>
    <w:tmpl w:val="0C80C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5044E"/>
    <w:multiLevelType w:val="hybridMultilevel"/>
    <w:tmpl w:val="F14C8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C005E"/>
    <w:multiLevelType w:val="hybridMultilevel"/>
    <w:tmpl w:val="908E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A74D8"/>
    <w:multiLevelType w:val="hybridMultilevel"/>
    <w:tmpl w:val="BCFA77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4207A"/>
    <w:multiLevelType w:val="hybridMultilevel"/>
    <w:tmpl w:val="3190D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1D1834"/>
    <w:multiLevelType w:val="hybridMultilevel"/>
    <w:tmpl w:val="44749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C4B8F"/>
    <w:multiLevelType w:val="hybridMultilevel"/>
    <w:tmpl w:val="E376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946B6"/>
    <w:multiLevelType w:val="hybridMultilevel"/>
    <w:tmpl w:val="5CA478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31316606">
    <w:abstractNumId w:val="4"/>
  </w:num>
  <w:num w:numId="2" w16cid:durableId="19362034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485133">
    <w:abstractNumId w:val="2"/>
  </w:num>
  <w:num w:numId="4" w16cid:durableId="1319926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5852828">
    <w:abstractNumId w:val="0"/>
  </w:num>
  <w:num w:numId="6" w16cid:durableId="1122188272">
    <w:abstractNumId w:val="6"/>
  </w:num>
  <w:num w:numId="7" w16cid:durableId="1865551662">
    <w:abstractNumId w:val="5"/>
  </w:num>
  <w:num w:numId="8" w16cid:durableId="1568223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70E5"/>
    <w:rsid w:val="00152014"/>
    <w:rsid w:val="001D7A6E"/>
    <w:rsid w:val="00246805"/>
    <w:rsid w:val="00265C92"/>
    <w:rsid w:val="00296565"/>
    <w:rsid w:val="002B50D3"/>
    <w:rsid w:val="003B2BBE"/>
    <w:rsid w:val="003B7604"/>
    <w:rsid w:val="00436C44"/>
    <w:rsid w:val="00456FA1"/>
    <w:rsid w:val="00611CD0"/>
    <w:rsid w:val="007102F0"/>
    <w:rsid w:val="007118E7"/>
    <w:rsid w:val="007775DE"/>
    <w:rsid w:val="00784B97"/>
    <w:rsid w:val="007B0736"/>
    <w:rsid w:val="008762EF"/>
    <w:rsid w:val="00882DE5"/>
    <w:rsid w:val="00933E5A"/>
    <w:rsid w:val="00984C04"/>
    <w:rsid w:val="009A0E31"/>
    <w:rsid w:val="00A77B3E"/>
    <w:rsid w:val="00B13FFB"/>
    <w:rsid w:val="00B5307E"/>
    <w:rsid w:val="00B64316"/>
    <w:rsid w:val="00C968C6"/>
    <w:rsid w:val="00CA2A55"/>
    <w:rsid w:val="00D33BCC"/>
    <w:rsid w:val="00E52CAC"/>
    <w:rsid w:val="00F01038"/>
    <w:rsid w:val="00F3568F"/>
    <w:rsid w:val="00F73AFE"/>
    <w:rsid w:val="00F873D2"/>
    <w:rsid w:val="00F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DCF55"/>
  <w14:defaultImageDpi w14:val="0"/>
  <w15:docId w15:val="{0908FF46-65D6-4EBE-B8EA-1A01F8C8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76" w:lineRule="auto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keepNext/>
      <w:keepLines/>
      <w:spacing w:before="240" w:after="80" w:line="240" w:lineRule="auto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rsid w:val="00EF7B96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locked/>
    <w:rsid w:val="001D7A6E"/>
    <w:pPr>
      <w:spacing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9A0E31"/>
    <w:pPr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A0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\\pond-meadow.surrey.sch.uk\Users\Staff\RHerle\Downloads\Image_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pond-meadow.surrey.sch.uk\Users\Staff\RHerle\Downloads\Image_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Herle</dc:creator>
  <cp:keywords/>
  <dc:description/>
  <cp:lastModifiedBy>Julie Harper</cp:lastModifiedBy>
  <cp:revision>2</cp:revision>
  <cp:lastPrinted>2022-07-22T12:01:00Z</cp:lastPrinted>
  <dcterms:created xsi:type="dcterms:W3CDTF">2023-03-03T15:11:00Z</dcterms:created>
  <dcterms:modified xsi:type="dcterms:W3CDTF">2023-03-03T15:11:00Z</dcterms:modified>
</cp:coreProperties>
</file>