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55AF" w14:textId="77777777" w:rsidR="003A13E8" w:rsidRDefault="003A13E8" w:rsidP="003A13E8">
      <w:pPr>
        <w:pStyle w:val="Header"/>
        <w:jc w:val="center"/>
        <w:rPr>
          <w:rFonts w:cstheme="minorHAnsi"/>
          <w:b/>
          <w:bCs/>
          <w:sz w:val="24"/>
          <w:szCs w:val="24"/>
        </w:rPr>
      </w:pPr>
      <w:r>
        <w:rPr>
          <w:rFonts w:cstheme="minorHAnsi"/>
          <w:b/>
          <w:bCs/>
          <w:sz w:val="24"/>
          <w:szCs w:val="24"/>
        </w:rPr>
        <w:t>Pond Meadow School</w:t>
      </w:r>
    </w:p>
    <w:p w14:paraId="5725F084" w14:textId="77777777" w:rsidR="003A13E8" w:rsidRDefault="003A13E8" w:rsidP="003A13E8">
      <w:pPr>
        <w:pStyle w:val="Header"/>
        <w:jc w:val="center"/>
        <w:rPr>
          <w:rFonts w:cstheme="minorHAnsi"/>
          <w:b/>
          <w:bCs/>
          <w:sz w:val="24"/>
          <w:szCs w:val="24"/>
        </w:rPr>
      </w:pPr>
      <w:r>
        <w:rPr>
          <w:rFonts w:cstheme="minorHAnsi"/>
          <w:b/>
          <w:bCs/>
          <w:sz w:val="24"/>
          <w:szCs w:val="24"/>
        </w:rPr>
        <w:t>Job Profile: Teaching Assistant</w:t>
      </w:r>
    </w:p>
    <w:p w14:paraId="6588DEE7" w14:textId="50D0B642" w:rsidR="003A13E8" w:rsidRDefault="003A13E8" w:rsidP="003A13E8">
      <w:pPr>
        <w:ind w:left="2160" w:hanging="2160"/>
        <w:jc w:val="center"/>
        <w:rPr>
          <w:rFonts w:asciiTheme="minorHAnsi" w:hAnsiTheme="minorHAnsi" w:cstheme="minorHAnsi"/>
          <w:b/>
        </w:rPr>
      </w:pPr>
      <w:r>
        <w:rPr>
          <w:rFonts w:asciiTheme="minorHAnsi" w:hAnsiTheme="minorHAnsi" w:cstheme="minorHAnsi"/>
          <w:b/>
        </w:rPr>
        <w:t>Salary</w:t>
      </w:r>
      <w:r>
        <w:rPr>
          <w:rFonts w:asciiTheme="minorHAnsi" w:hAnsiTheme="minorHAnsi" w:cstheme="minorHAnsi"/>
        </w:rPr>
        <w:t xml:space="preserve">: </w:t>
      </w:r>
      <w:r w:rsidRPr="00443D81">
        <w:rPr>
          <w:rFonts w:asciiTheme="minorHAnsi" w:hAnsiTheme="minorHAnsi" w:cstheme="minorHAnsi"/>
          <w:b/>
        </w:rPr>
        <w:t>S3:</w:t>
      </w:r>
      <w:r>
        <w:rPr>
          <w:rFonts w:asciiTheme="minorHAnsi" w:hAnsiTheme="minorHAnsi" w:cstheme="minorHAnsi"/>
        </w:rPr>
        <w:t xml:space="preserve">  </w:t>
      </w:r>
      <w:r>
        <w:rPr>
          <w:rFonts w:asciiTheme="minorHAnsi" w:hAnsiTheme="minorHAnsi" w:cstheme="minorHAnsi"/>
          <w:b/>
        </w:rPr>
        <w:t xml:space="preserve">   £</w:t>
      </w:r>
      <w:r w:rsidR="00AE5C2B">
        <w:rPr>
          <w:rFonts w:asciiTheme="minorHAnsi" w:hAnsiTheme="minorHAnsi" w:cstheme="minorHAnsi"/>
          <w:b/>
        </w:rPr>
        <w:t>19,313</w:t>
      </w:r>
      <w:r>
        <w:rPr>
          <w:rFonts w:asciiTheme="minorHAnsi" w:hAnsiTheme="minorHAnsi" w:cstheme="minorHAnsi"/>
          <w:b/>
        </w:rPr>
        <w:t xml:space="preserve"> – </w:t>
      </w:r>
      <w:r w:rsidR="00AE5C2B">
        <w:rPr>
          <w:rFonts w:asciiTheme="minorHAnsi" w:hAnsiTheme="minorHAnsi" w:cstheme="minorHAnsi"/>
          <w:b/>
        </w:rPr>
        <w:t>£20,257</w:t>
      </w:r>
      <w:r>
        <w:rPr>
          <w:rFonts w:asciiTheme="minorHAnsi" w:hAnsiTheme="minorHAnsi" w:cstheme="minorHAnsi"/>
          <w:b/>
        </w:rPr>
        <w:t xml:space="preserve"> </w:t>
      </w:r>
    </w:p>
    <w:p w14:paraId="4EDC33C9" w14:textId="3519DEAB" w:rsidR="003A13E8" w:rsidRDefault="003A13E8" w:rsidP="003A13E8">
      <w:pPr>
        <w:ind w:left="2160" w:hanging="2160"/>
        <w:jc w:val="center"/>
        <w:rPr>
          <w:rFonts w:asciiTheme="minorHAnsi" w:hAnsiTheme="minorHAnsi" w:cstheme="minorHAnsi"/>
        </w:rPr>
      </w:pPr>
      <w:r>
        <w:rPr>
          <w:rFonts w:asciiTheme="minorHAnsi" w:hAnsiTheme="minorHAnsi" w:cstheme="minorHAnsi"/>
          <w:b/>
        </w:rPr>
        <w:t>(Actual: £</w:t>
      </w:r>
      <w:r w:rsidR="00AE5C2B">
        <w:rPr>
          <w:rFonts w:asciiTheme="minorHAnsi" w:hAnsiTheme="minorHAnsi" w:cstheme="minorHAnsi"/>
          <w:b/>
        </w:rPr>
        <w:t xml:space="preserve">19,313 p.a. </w:t>
      </w:r>
      <w:r>
        <w:rPr>
          <w:rFonts w:asciiTheme="minorHAnsi" w:hAnsiTheme="minorHAnsi" w:cstheme="minorHAnsi"/>
          <w:b/>
        </w:rPr>
        <w:t xml:space="preserve"> £</w:t>
      </w:r>
      <w:r w:rsidR="00AE5C2B">
        <w:rPr>
          <w:rFonts w:asciiTheme="minorHAnsi" w:hAnsiTheme="minorHAnsi" w:cstheme="minorHAnsi"/>
          <w:b/>
        </w:rPr>
        <w:t>14,307 p.a.</w:t>
      </w:r>
      <w:r>
        <w:rPr>
          <w:rFonts w:asciiTheme="minorHAnsi" w:hAnsiTheme="minorHAnsi" w:cstheme="minorHAnsi"/>
          <w:b/>
        </w:rPr>
        <w:t xml:space="preserve"> pro rata)</w:t>
      </w:r>
    </w:p>
    <w:p w14:paraId="70BB8720" w14:textId="105B33EB" w:rsidR="003A13E8" w:rsidRPr="00796105" w:rsidRDefault="00796105" w:rsidP="003A13E8">
      <w:pPr>
        <w:ind w:left="2160" w:hanging="2160"/>
        <w:jc w:val="center"/>
        <w:rPr>
          <w:rFonts w:asciiTheme="minorHAnsi" w:hAnsiTheme="minorHAnsi" w:cstheme="minorHAnsi"/>
          <w:b/>
          <w:bCs/>
        </w:rPr>
      </w:pPr>
      <w:r w:rsidRPr="00796105">
        <w:rPr>
          <w:rFonts w:asciiTheme="minorHAnsi" w:hAnsiTheme="minorHAnsi" w:cstheme="minorHAnsi"/>
          <w:b/>
          <w:bCs/>
        </w:rPr>
        <w:t>31 hours per week, 39 weeks per year (term-time only)</w:t>
      </w:r>
    </w:p>
    <w:p w14:paraId="653BC00C" w14:textId="77777777" w:rsidR="003A13E8" w:rsidRDefault="003A13E8" w:rsidP="003A13E8">
      <w:pPr>
        <w:pStyle w:val="xxxmsonormal"/>
        <w:shd w:val="clear" w:color="auto" w:fill="FFFFFF"/>
        <w:ind w:right="6"/>
        <w:jc w:val="center"/>
        <w:rPr>
          <w:rFonts w:asciiTheme="minorHAnsi" w:hAnsiTheme="minorHAnsi" w:cstheme="minorHAnsi"/>
          <w:color w:val="000000"/>
        </w:rPr>
      </w:pPr>
    </w:p>
    <w:p w14:paraId="40437C14" w14:textId="77777777" w:rsidR="003A13E8" w:rsidRDefault="003A13E8" w:rsidP="003A13E8">
      <w:pPr>
        <w:pStyle w:val="Header"/>
        <w:jc w:val="center"/>
        <w:rPr>
          <w:b/>
          <w:bCs/>
        </w:rPr>
      </w:pPr>
      <w:r>
        <w:rPr>
          <w:b/>
          <w:bCs/>
        </w:rPr>
        <w:t>JOB DESCRIPTION</w:t>
      </w:r>
    </w:p>
    <w:p w14:paraId="77FBDE6F" w14:textId="77777777" w:rsidR="003A13E8" w:rsidRDefault="003A13E8" w:rsidP="003A13E8">
      <w:pPr>
        <w:pStyle w:val="Header"/>
        <w:rPr>
          <w:b/>
          <w:bCs/>
        </w:rPr>
      </w:pPr>
    </w:p>
    <w:p w14:paraId="149139FE" w14:textId="77777777" w:rsidR="003A13E8" w:rsidRDefault="003A13E8" w:rsidP="003A13E8">
      <w:pPr>
        <w:rPr>
          <w:rFonts w:asciiTheme="minorHAnsi" w:hAnsiTheme="minorHAnsi" w:cs="Calibri"/>
          <w:b/>
          <w:bCs/>
        </w:rPr>
      </w:pPr>
      <w:r>
        <w:rPr>
          <w:rFonts w:asciiTheme="minorHAnsi" w:hAnsiTheme="minorHAnsi" w:cs="Calibri"/>
          <w:b/>
          <w:bCs/>
        </w:rPr>
        <w:t>Organisational Relationships:</w:t>
      </w:r>
    </w:p>
    <w:p w14:paraId="226A8DE2" w14:textId="77777777" w:rsidR="003A13E8" w:rsidRDefault="003A13E8" w:rsidP="003A13E8">
      <w:pPr>
        <w:rPr>
          <w:rFonts w:asciiTheme="minorHAnsi" w:hAnsiTheme="minorHAnsi" w:cs="Calibri"/>
        </w:rPr>
      </w:pPr>
    </w:p>
    <w:p w14:paraId="6CD1CAF3" w14:textId="77777777" w:rsidR="003A13E8" w:rsidRDefault="003A13E8" w:rsidP="003A13E8">
      <w:pPr>
        <w:rPr>
          <w:rFonts w:asciiTheme="minorHAnsi" w:hAnsiTheme="minorHAnsi" w:cs="Calibri"/>
        </w:rPr>
      </w:pPr>
      <w:r>
        <w:rPr>
          <w:rFonts w:asciiTheme="minorHAnsi" w:hAnsiTheme="minorHAnsi" w:cs="Calibri"/>
        </w:rPr>
        <w:t xml:space="preserve">Responsible to: Class Teacher, Phase Manager </w:t>
      </w:r>
    </w:p>
    <w:p w14:paraId="4763C0CA" w14:textId="77777777" w:rsidR="003A13E8" w:rsidRDefault="003A13E8" w:rsidP="003A13E8">
      <w:pPr>
        <w:pStyle w:val="Header"/>
        <w:rPr>
          <w:b/>
          <w:bCs/>
        </w:rPr>
      </w:pPr>
    </w:p>
    <w:p w14:paraId="58E7F09B" w14:textId="77777777" w:rsidR="003A13E8" w:rsidRDefault="003A13E8" w:rsidP="003A13E8">
      <w:pPr>
        <w:rPr>
          <w:rFonts w:asciiTheme="minorHAnsi" w:hAnsiTheme="minorHAnsi"/>
          <w:b/>
          <w:bCs/>
        </w:rPr>
      </w:pPr>
      <w:r>
        <w:rPr>
          <w:rFonts w:asciiTheme="minorHAnsi" w:hAnsiTheme="minorHAnsi"/>
          <w:b/>
          <w:bCs/>
        </w:rPr>
        <w:t>Job Purpose:</w:t>
      </w:r>
    </w:p>
    <w:p w14:paraId="55064160" w14:textId="77777777" w:rsidR="003A13E8" w:rsidRDefault="003A13E8" w:rsidP="003A13E8">
      <w:pPr>
        <w:rPr>
          <w:rFonts w:asciiTheme="minorHAnsi" w:hAnsiTheme="minorHAnsi" w:cstheme="minorHAnsi"/>
          <w:bCs/>
        </w:rPr>
      </w:pPr>
      <w:r>
        <w:rPr>
          <w:rFonts w:asciiTheme="minorHAnsi" w:hAnsiTheme="minorHAnsi" w:cstheme="minorHAnsi"/>
          <w:bCs/>
        </w:rPr>
        <w:t>Under the guidance and supervision of the class teacher or line manager:</w:t>
      </w:r>
    </w:p>
    <w:p w14:paraId="6C06DC42" w14:textId="77777777" w:rsidR="003A13E8" w:rsidRDefault="003A13E8" w:rsidP="003A13E8">
      <w:pPr>
        <w:pStyle w:val="ListParagraph"/>
        <w:numPr>
          <w:ilvl w:val="0"/>
          <w:numId w:val="2"/>
        </w:numPr>
        <w:spacing w:after="120"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In line with the school vision and values: promote learning, equality, </w:t>
      </w:r>
      <w:proofErr w:type="gramStart"/>
      <w:r>
        <w:rPr>
          <w:rFonts w:asciiTheme="minorHAnsi" w:hAnsiTheme="minorHAnsi" w:cstheme="minorHAnsi"/>
          <w:sz w:val="22"/>
          <w:szCs w:val="22"/>
        </w:rPr>
        <w:t>respect</w:t>
      </w:r>
      <w:proofErr w:type="gramEnd"/>
      <w:r>
        <w:rPr>
          <w:rFonts w:asciiTheme="minorHAnsi" w:hAnsiTheme="minorHAnsi" w:cstheme="minorHAnsi"/>
          <w:sz w:val="22"/>
          <w:szCs w:val="22"/>
        </w:rPr>
        <w:t xml:space="preserve"> and independence.</w:t>
      </w:r>
    </w:p>
    <w:p w14:paraId="5E3CCEC1" w14:textId="77777777" w:rsidR="003A13E8" w:rsidRDefault="003A13E8" w:rsidP="003A13E8">
      <w:pPr>
        <w:pStyle w:val="ListParagraph"/>
        <w:numPr>
          <w:ilvl w:val="0"/>
          <w:numId w:val="2"/>
        </w:numPr>
        <w:autoSpaceDE w:val="0"/>
        <w:autoSpaceDN w:val="0"/>
        <w:adjustRightInd w:val="0"/>
        <w:spacing w:after="120" w:line="276" w:lineRule="auto"/>
        <w:ind w:left="714" w:hanging="357"/>
        <w:rPr>
          <w:rFonts w:asciiTheme="minorHAnsi" w:hAnsiTheme="minorHAnsi" w:cstheme="minorHAnsi"/>
          <w:color w:val="auto"/>
          <w:kern w:val="0"/>
          <w:sz w:val="22"/>
          <w:szCs w:val="22"/>
          <w:lang w:val="en-US"/>
        </w:rPr>
      </w:pPr>
      <w:r>
        <w:rPr>
          <w:rFonts w:asciiTheme="minorHAnsi" w:hAnsiTheme="minorHAnsi" w:cstheme="minorHAnsi"/>
          <w:sz w:val="22"/>
          <w:szCs w:val="22"/>
          <w:lang w:val="en-US"/>
        </w:rPr>
        <w:t>To enable access to learning for all pupils and assist the teacher in the management of pupils and the classroom.</w:t>
      </w:r>
    </w:p>
    <w:p w14:paraId="5DD4A8D7" w14:textId="77777777" w:rsidR="003A13E8" w:rsidRDefault="003A13E8" w:rsidP="003A13E8">
      <w:pPr>
        <w:pStyle w:val="ListParagraph"/>
        <w:numPr>
          <w:ilvl w:val="0"/>
          <w:numId w:val="2"/>
        </w:numPr>
        <w:autoSpaceDE w:val="0"/>
        <w:autoSpaceDN w:val="0"/>
        <w:adjustRightInd w:val="0"/>
        <w:spacing w:after="120" w:line="276" w:lineRule="auto"/>
        <w:ind w:left="714" w:hanging="357"/>
        <w:rPr>
          <w:rFonts w:asciiTheme="minorHAnsi" w:hAnsiTheme="minorHAnsi" w:cstheme="minorHAnsi"/>
          <w:sz w:val="22"/>
          <w:szCs w:val="22"/>
          <w:lang w:val="en-US"/>
        </w:rPr>
      </w:pPr>
      <w:r>
        <w:rPr>
          <w:rFonts w:asciiTheme="minorHAnsi" w:hAnsiTheme="minorHAnsi" w:cstheme="minorHAnsi"/>
          <w:sz w:val="22"/>
          <w:szCs w:val="22"/>
          <w:lang w:val="en-US"/>
        </w:rPr>
        <w:t xml:space="preserve">To undertake learning, care or support </w:t>
      </w:r>
      <w:proofErr w:type="spellStart"/>
      <w:r>
        <w:rPr>
          <w:rFonts w:asciiTheme="minorHAnsi" w:hAnsiTheme="minorHAnsi" w:cstheme="minorHAnsi"/>
          <w:sz w:val="22"/>
          <w:szCs w:val="22"/>
          <w:lang w:val="en-US"/>
        </w:rPr>
        <w:t>programmes</w:t>
      </w:r>
      <w:proofErr w:type="spellEnd"/>
      <w:r>
        <w:rPr>
          <w:rFonts w:asciiTheme="minorHAnsi" w:hAnsiTheme="minorHAnsi" w:cstheme="minorHAnsi"/>
          <w:sz w:val="22"/>
          <w:szCs w:val="22"/>
          <w:lang w:val="en-US"/>
        </w:rPr>
        <w:t xml:space="preserve"> for individuals or groups of pupils.</w:t>
      </w:r>
    </w:p>
    <w:p w14:paraId="425E1B12" w14:textId="77777777" w:rsidR="003A13E8" w:rsidRDefault="003A13E8" w:rsidP="003A13E8">
      <w:pPr>
        <w:pStyle w:val="ListParagraph"/>
        <w:numPr>
          <w:ilvl w:val="0"/>
          <w:numId w:val="2"/>
        </w:numPr>
        <w:spacing w:after="120" w:line="276" w:lineRule="auto"/>
        <w:ind w:left="714" w:hanging="357"/>
        <w:rPr>
          <w:rFonts w:asciiTheme="minorHAnsi" w:hAnsiTheme="minorHAnsi" w:cstheme="minorHAnsi"/>
          <w:sz w:val="22"/>
          <w:szCs w:val="22"/>
        </w:rPr>
      </w:pPr>
      <w:r>
        <w:rPr>
          <w:rFonts w:ascii="Calibri" w:hAnsi="Calibri" w:cs="Arial"/>
          <w:color w:val="auto"/>
          <w:kern w:val="0"/>
          <w:sz w:val="22"/>
          <w:szCs w:val="22"/>
          <w:lang w:eastAsia="en-US"/>
        </w:rPr>
        <w:t xml:space="preserve">To support programmes for teaching communication, </w:t>
      </w:r>
      <w:proofErr w:type="gramStart"/>
      <w:r>
        <w:rPr>
          <w:rFonts w:ascii="Calibri" w:hAnsi="Calibri" w:cs="Arial"/>
          <w:color w:val="auto"/>
          <w:kern w:val="0"/>
          <w:sz w:val="22"/>
          <w:szCs w:val="22"/>
          <w:lang w:eastAsia="en-US"/>
        </w:rPr>
        <w:t>literacy</w:t>
      </w:r>
      <w:proofErr w:type="gramEnd"/>
      <w:r>
        <w:rPr>
          <w:rFonts w:ascii="Calibri" w:hAnsi="Calibri" w:cs="Arial"/>
          <w:color w:val="auto"/>
          <w:kern w:val="0"/>
          <w:sz w:val="22"/>
          <w:szCs w:val="22"/>
          <w:lang w:eastAsia="en-US"/>
        </w:rPr>
        <w:t xml:space="preserve"> and numeracy as well as to work with pupils on their Individual Education plans, assisting pupils to access the full curriculum.</w:t>
      </w:r>
    </w:p>
    <w:p w14:paraId="2F4148A6" w14:textId="77777777" w:rsidR="003A13E8" w:rsidRDefault="003A13E8" w:rsidP="003A13E8">
      <w:pPr>
        <w:pStyle w:val="ListParagraph"/>
        <w:numPr>
          <w:ilvl w:val="0"/>
          <w:numId w:val="2"/>
        </w:numPr>
        <w:spacing w:after="120" w:line="276" w:lineRule="auto"/>
        <w:ind w:left="714" w:hanging="357"/>
        <w:rPr>
          <w:rFonts w:asciiTheme="minorHAnsi" w:hAnsiTheme="minorHAnsi" w:cstheme="minorHAnsi"/>
          <w:sz w:val="22"/>
          <w:szCs w:val="22"/>
        </w:rPr>
      </w:pPr>
      <w:r>
        <w:rPr>
          <w:rFonts w:ascii="Calibri" w:hAnsi="Calibri" w:cs="Arial"/>
          <w:color w:val="auto"/>
          <w:kern w:val="0"/>
          <w:sz w:val="22"/>
          <w:szCs w:val="22"/>
          <w:lang w:eastAsia="en-US"/>
        </w:rPr>
        <w:t>To help organise personalised classroom activities, prepare resources and maintain the learning environment. This will include mounting displays that reflect the work of the students.</w:t>
      </w:r>
    </w:p>
    <w:p w14:paraId="768CCA3D" w14:textId="77777777" w:rsidR="003A13E8" w:rsidRDefault="003A13E8" w:rsidP="003A13E8">
      <w:pPr>
        <w:pStyle w:val="ListParagraph"/>
        <w:numPr>
          <w:ilvl w:val="0"/>
          <w:numId w:val="2"/>
        </w:numPr>
        <w:spacing w:line="276" w:lineRule="auto"/>
        <w:ind w:left="714" w:hanging="357"/>
        <w:rPr>
          <w:rFonts w:asciiTheme="minorHAnsi" w:hAnsiTheme="minorHAnsi" w:cstheme="minorHAnsi"/>
          <w:sz w:val="22"/>
          <w:szCs w:val="22"/>
        </w:rPr>
      </w:pPr>
      <w:r>
        <w:rPr>
          <w:rFonts w:ascii="Calibri" w:hAnsi="Calibri" w:cs="Arial"/>
          <w:color w:val="auto"/>
          <w:kern w:val="0"/>
          <w:sz w:val="22"/>
          <w:szCs w:val="22"/>
          <w:lang w:eastAsia="en-US"/>
        </w:rPr>
        <w:t>Monitor pupil progress and contribute to future planning as part of a team. Maintain records and pupil files.</w:t>
      </w:r>
    </w:p>
    <w:p w14:paraId="1237805F" w14:textId="77777777" w:rsidR="003A13E8" w:rsidRDefault="003A13E8" w:rsidP="003A13E8">
      <w:pPr>
        <w:numPr>
          <w:ilvl w:val="0"/>
          <w:numId w:val="3"/>
        </w:numPr>
        <w:rPr>
          <w:rFonts w:ascii="Calibri" w:hAnsi="Calibri"/>
          <w:color w:val="auto"/>
          <w:lang w:eastAsia="en-US"/>
        </w:rPr>
      </w:pPr>
      <w:r>
        <w:rPr>
          <w:rFonts w:ascii="Calibri" w:hAnsi="Calibri"/>
          <w:color w:val="auto"/>
          <w:lang w:eastAsia="en-US"/>
        </w:rPr>
        <w:t xml:space="preserve">Provide support for pupil’s emotional and social development by encouraging and modelling positive behaviour in line with the school’s vision and values, Behaviour </w:t>
      </w:r>
      <w:proofErr w:type="gramStart"/>
      <w:r>
        <w:rPr>
          <w:rFonts w:ascii="Calibri" w:hAnsi="Calibri"/>
          <w:color w:val="auto"/>
          <w:lang w:eastAsia="en-US"/>
        </w:rPr>
        <w:t>Policy</w:t>
      </w:r>
      <w:proofErr w:type="gramEnd"/>
      <w:r>
        <w:rPr>
          <w:rFonts w:ascii="Calibri" w:hAnsi="Calibri"/>
          <w:color w:val="auto"/>
          <w:lang w:eastAsia="en-US"/>
        </w:rPr>
        <w:t xml:space="preserve"> and individual Positive Behaviour Support Plans/Risk Assessments.</w:t>
      </w:r>
    </w:p>
    <w:p w14:paraId="764479E0" w14:textId="77777777" w:rsidR="003A13E8" w:rsidRDefault="003A13E8" w:rsidP="003A13E8">
      <w:pPr>
        <w:numPr>
          <w:ilvl w:val="0"/>
          <w:numId w:val="3"/>
        </w:numPr>
        <w:spacing w:after="120"/>
        <w:contextualSpacing/>
        <w:rPr>
          <w:rFonts w:ascii="Calibri" w:hAnsi="Calibri"/>
          <w:color w:val="auto"/>
          <w:lang w:eastAsia="en-US"/>
        </w:rPr>
      </w:pPr>
      <w:r>
        <w:rPr>
          <w:rFonts w:ascii="Calibri" w:hAnsi="Calibri"/>
          <w:color w:val="auto"/>
          <w:lang w:eastAsia="en-US"/>
        </w:rPr>
        <w:t>Ensure the physical welfare of pupils and assist them with physical needs adhering to manual handling guidelines as appropriate and agreed.</w:t>
      </w:r>
    </w:p>
    <w:p w14:paraId="3C047D83" w14:textId="77777777" w:rsidR="003A13E8" w:rsidRDefault="003A13E8" w:rsidP="003A13E8">
      <w:pPr>
        <w:numPr>
          <w:ilvl w:val="0"/>
          <w:numId w:val="3"/>
        </w:numPr>
        <w:spacing w:after="120"/>
        <w:contextualSpacing/>
        <w:rPr>
          <w:rFonts w:ascii="Calibri" w:hAnsi="Calibri"/>
          <w:color w:val="auto"/>
          <w:lang w:eastAsia="en-US"/>
        </w:rPr>
      </w:pPr>
      <w:r>
        <w:rPr>
          <w:rFonts w:ascii="Calibri" w:hAnsi="Calibri"/>
          <w:color w:val="auto"/>
          <w:lang w:eastAsia="en-US"/>
        </w:rPr>
        <w:t>Use skills and talents to lead extra-curricular activities for small groups of students.</w:t>
      </w:r>
    </w:p>
    <w:p w14:paraId="134FDD3D" w14:textId="77777777" w:rsidR="003A13E8" w:rsidRDefault="003A13E8" w:rsidP="003A13E8">
      <w:pPr>
        <w:numPr>
          <w:ilvl w:val="0"/>
          <w:numId w:val="3"/>
        </w:numPr>
        <w:spacing w:after="120"/>
        <w:contextualSpacing/>
        <w:rPr>
          <w:rFonts w:ascii="Calibri" w:hAnsi="Calibri"/>
          <w:color w:val="auto"/>
          <w:lang w:eastAsia="en-US"/>
        </w:rPr>
      </w:pPr>
      <w:r>
        <w:rPr>
          <w:rFonts w:ascii="Calibri" w:hAnsi="Calibri"/>
          <w:color w:val="auto"/>
          <w:lang w:eastAsia="en-US"/>
        </w:rPr>
        <w:t xml:space="preserve">Communicate and liaise with other members of the school staff and the multi-disciplinary team to carry out therapy programmes and ensure the most effective academic, </w:t>
      </w:r>
      <w:proofErr w:type="gramStart"/>
      <w:r>
        <w:rPr>
          <w:rFonts w:ascii="Calibri" w:hAnsi="Calibri"/>
          <w:color w:val="auto"/>
          <w:lang w:eastAsia="en-US"/>
        </w:rPr>
        <w:t>emotional</w:t>
      </w:r>
      <w:proofErr w:type="gramEnd"/>
      <w:r>
        <w:rPr>
          <w:rFonts w:ascii="Calibri" w:hAnsi="Calibri"/>
          <w:color w:val="auto"/>
          <w:lang w:eastAsia="en-US"/>
        </w:rPr>
        <w:t xml:space="preserve"> and social provision. This may include taking part in </w:t>
      </w:r>
      <w:proofErr w:type="gramStart"/>
      <w:r>
        <w:rPr>
          <w:rFonts w:ascii="Calibri" w:hAnsi="Calibri"/>
          <w:color w:val="auto"/>
          <w:lang w:eastAsia="en-US"/>
        </w:rPr>
        <w:t>hydro-therapy</w:t>
      </w:r>
      <w:proofErr w:type="gramEnd"/>
      <w:r>
        <w:rPr>
          <w:rFonts w:ascii="Calibri" w:hAnsi="Calibri"/>
          <w:color w:val="auto"/>
          <w:lang w:eastAsia="en-US"/>
        </w:rPr>
        <w:t xml:space="preserve"> and swimming sessions.</w:t>
      </w:r>
    </w:p>
    <w:p w14:paraId="79E72E0B" w14:textId="77777777" w:rsidR="003A13E8" w:rsidRDefault="003A13E8" w:rsidP="003A13E8">
      <w:pPr>
        <w:numPr>
          <w:ilvl w:val="0"/>
          <w:numId w:val="3"/>
        </w:numPr>
        <w:spacing w:after="120"/>
        <w:contextualSpacing/>
        <w:rPr>
          <w:rFonts w:ascii="Calibri" w:hAnsi="Calibri"/>
          <w:color w:val="auto"/>
          <w:lang w:eastAsia="en-US"/>
        </w:rPr>
      </w:pPr>
      <w:r>
        <w:rPr>
          <w:rFonts w:ascii="Calibri" w:hAnsi="Calibri"/>
          <w:color w:val="auto"/>
          <w:lang w:eastAsia="en-US"/>
        </w:rPr>
        <w:lastRenderedPageBreak/>
        <w:t>Supervise pupils in the playground and other lunch time activities including organising/structuring appropriate play time activities to promote self-occupation skills and independence.</w:t>
      </w:r>
    </w:p>
    <w:p w14:paraId="34DE67BD" w14:textId="77777777" w:rsidR="003A13E8" w:rsidRDefault="003A13E8" w:rsidP="003A13E8">
      <w:pPr>
        <w:numPr>
          <w:ilvl w:val="0"/>
          <w:numId w:val="3"/>
        </w:numPr>
        <w:spacing w:after="120"/>
        <w:contextualSpacing/>
        <w:rPr>
          <w:rFonts w:ascii="Calibri" w:hAnsi="Calibri"/>
          <w:color w:val="auto"/>
          <w:lang w:eastAsia="en-US"/>
        </w:rPr>
      </w:pPr>
      <w:r>
        <w:rPr>
          <w:rFonts w:ascii="Calibri" w:hAnsi="Calibri"/>
          <w:color w:val="auto"/>
          <w:lang w:eastAsia="en-US"/>
        </w:rPr>
        <w:t>Supervise students from transport in the morning and on again in the afternoon, relaying any messages from parents or escorts to the relevant professional.</w:t>
      </w:r>
    </w:p>
    <w:p w14:paraId="533E8E5B"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Support pupils in any personal care programmes, including dressing, feeding and toileting for those where this is applicable. To clear up hygienically after any toileting or illness mishap.</w:t>
      </w:r>
    </w:p>
    <w:p w14:paraId="21E82AF4"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 xml:space="preserve">Administer medication or medical interventions </w:t>
      </w:r>
      <w:proofErr w:type="gramStart"/>
      <w:r>
        <w:rPr>
          <w:rFonts w:ascii="Calibri" w:hAnsi="Calibri"/>
          <w:color w:val="auto"/>
          <w:lang w:eastAsia="en-US"/>
        </w:rPr>
        <w:t>e.g.</w:t>
      </w:r>
      <w:proofErr w:type="gramEnd"/>
      <w:r>
        <w:rPr>
          <w:rFonts w:ascii="Calibri" w:hAnsi="Calibri"/>
          <w:color w:val="auto"/>
          <w:lang w:eastAsia="en-US"/>
        </w:rPr>
        <w:t xml:space="preserve"> gastrostomy feeds, suctioning, oral medication (when mutually agreed with the school nurse and after specific training by medically trained staff – this will be carried out under their supervision until such time as their competencies are signed off and the staff member themselves are confident to carry them out).</w:t>
      </w:r>
    </w:p>
    <w:p w14:paraId="62C489B6"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Attend outings with students and provide care and learning activities in accordance with school policies and safety guidelines, including reading and adhering to risk assessments.</w:t>
      </w:r>
    </w:p>
    <w:p w14:paraId="28E3F85D"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Support students during transitions in their lives working with colleagues to support students through difficult times.</w:t>
      </w:r>
    </w:p>
    <w:p w14:paraId="4CBBDB2E"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Participate in policy review and in giving feedback on documentation.</w:t>
      </w:r>
    </w:p>
    <w:p w14:paraId="5DD453EB"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Promote equal opportunities within the school</w:t>
      </w:r>
    </w:p>
    <w:p w14:paraId="35A440E7"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Be responsible for promoting and safeguarding the welfare of children.</w:t>
      </w:r>
    </w:p>
    <w:p w14:paraId="795AB249"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Maintain confidentiality in and outside the workplace.</w:t>
      </w:r>
    </w:p>
    <w:p w14:paraId="27768897" w14:textId="77777777" w:rsidR="003A13E8" w:rsidRDefault="003A13E8" w:rsidP="003A13E8">
      <w:pPr>
        <w:numPr>
          <w:ilvl w:val="0"/>
          <w:numId w:val="3"/>
        </w:numPr>
        <w:spacing w:after="200"/>
        <w:contextualSpacing/>
        <w:rPr>
          <w:rFonts w:ascii="Calibri" w:hAnsi="Calibri"/>
          <w:color w:val="auto"/>
          <w:lang w:eastAsia="en-US"/>
        </w:rPr>
      </w:pPr>
      <w:r>
        <w:rPr>
          <w:rFonts w:ascii="Calibri" w:hAnsi="Calibri"/>
          <w:color w:val="auto"/>
          <w:lang w:eastAsia="en-US"/>
        </w:rPr>
        <w:t>Undertake any other reasonable duties from time to time as may be directed by the head teacher or his / her nominee.</w:t>
      </w:r>
    </w:p>
    <w:p w14:paraId="0962DC41" w14:textId="77777777" w:rsidR="003A13E8" w:rsidRDefault="003A13E8" w:rsidP="003A13E8">
      <w:pPr>
        <w:spacing w:after="200"/>
        <w:ind w:left="720"/>
        <w:contextualSpacing/>
        <w:rPr>
          <w:rFonts w:ascii="Calibri" w:hAnsi="Calibri"/>
          <w:color w:val="auto"/>
          <w:lang w:eastAsia="en-US"/>
        </w:rPr>
      </w:pPr>
    </w:p>
    <w:p w14:paraId="30A86376" w14:textId="77777777" w:rsidR="003A13E8" w:rsidRDefault="003A13E8" w:rsidP="003A13E8">
      <w:pPr>
        <w:spacing w:after="200"/>
        <w:rPr>
          <w:rFonts w:asciiTheme="minorHAnsi" w:hAnsiTheme="minorHAnsi"/>
          <w:b/>
          <w:color w:val="auto"/>
          <w:lang w:eastAsia="en-US"/>
        </w:rPr>
      </w:pPr>
      <w:r>
        <w:rPr>
          <w:rFonts w:asciiTheme="minorHAnsi" w:hAnsiTheme="minorHAnsi"/>
          <w:b/>
          <w:color w:val="auto"/>
          <w:lang w:eastAsia="en-US"/>
        </w:rPr>
        <w:t>Assessment</w:t>
      </w:r>
    </w:p>
    <w:p w14:paraId="46FC6209" w14:textId="77777777" w:rsidR="003A13E8" w:rsidRDefault="003A13E8" w:rsidP="003A13E8">
      <w:pPr>
        <w:numPr>
          <w:ilvl w:val="0"/>
          <w:numId w:val="4"/>
        </w:numPr>
        <w:spacing w:after="200"/>
        <w:contextualSpacing/>
        <w:rPr>
          <w:rFonts w:asciiTheme="minorHAnsi" w:hAnsiTheme="minorHAnsi"/>
          <w:color w:val="auto"/>
          <w:lang w:eastAsia="en-US"/>
        </w:rPr>
      </w:pPr>
      <w:r>
        <w:rPr>
          <w:rFonts w:asciiTheme="minorHAnsi" w:hAnsiTheme="minorHAnsi"/>
          <w:color w:val="auto"/>
          <w:lang w:eastAsia="en-US"/>
        </w:rPr>
        <w:t>Observe and report on student performance both through verbal and written means, adhering to agreed formats.</w:t>
      </w:r>
    </w:p>
    <w:p w14:paraId="5B49C7A3" w14:textId="77777777" w:rsidR="003A13E8" w:rsidRDefault="003A13E8" w:rsidP="003A13E8">
      <w:pPr>
        <w:numPr>
          <w:ilvl w:val="0"/>
          <w:numId w:val="4"/>
        </w:numPr>
        <w:spacing w:after="200"/>
        <w:contextualSpacing/>
        <w:rPr>
          <w:rFonts w:asciiTheme="minorHAnsi" w:hAnsiTheme="minorHAnsi"/>
          <w:color w:val="auto"/>
          <w:lang w:eastAsia="en-US"/>
        </w:rPr>
      </w:pPr>
      <w:r>
        <w:rPr>
          <w:rFonts w:asciiTheme="minorHAnsi" w:hAnsiTheme="minorHAnsi"/>
          <w:color w:val="auto"/>
          <w:lang w:eastAsia="en-US"/>
        </w:rPr>
        <w:t>Contribute to maintaining student records with the class teacher ensuring they are updated at agreed time intervals and that contributions are accurate and up to date.</w:t>
      </w:r>
    </w:p>
    <w:p w14:paraId="387CA649" w14:textId="77777777" w:rsidR="003A13E8" w:rsidRDefault="003A13E8" w:rsidP="003A13E8">
      <w:pPr>
        <w:numPr>
          <w:ilvl w:val="0"/>
          <w:numId w:val="4"/>
        </w:numPr>
        <w:spacing w:after="200"/>
        <w:contextualSpacing/>
        <w:rPr>
          <w:rFonts w:asciiTheme="minorHAnsi" w:hAnsiTheme="minorHAnsi"/>
          <w:color w:val="auto"/>
          <w:lang w:eastAsia="en-US"/>
        </w:rPr>
      </w:pPr>
      <w:r>
        <w:rPr>
          <w:rFonts w:asciiTheme="minorHAnsi" w:hAnsiTheme="minorHAnsi"/>
          <w:color w:val="auto"/>
          <w:lang w:eastAsia="en-US"/>
        </w:rPr>
        <w:t>Contribute to the school’s assessment and monitoring processes to support pupil progress.</w:t>
      </w:r>
    </w:p>
    <w:p w14:paraId="210411D8" w14:textId="77777777" w:rsidR="003A13E8" w:rsidRDefault="003A13E8" w:rsidP="003A13E8">
      <w:pPr>
        <w:spacing w:after="200"/>
        <w:ind w:left="360"/>
        <w:contextualSpacing/>
        <w:rPr>
          <w:rFonts w:ascii="Calibri" w:hAnsi="Calibri"/>
          <w:color w:val="auto"/>
          <w:lang w:eastAsia="en-US"/>
        </w:rPr>
      </w:pPr>
    </w:p>
    <w:p w14:paraId="342D3E59" w14:textId="77777777" w:rsidR="003A13E8" w:rsidRDefault="003A13E8" w:rsidP="003A13E8">
      <w:pPr>
        <w:ind w:left="720"/>
        <w:rPr>
          <w:rFonts w:asciiTheme="minorHAnsi" w:hAnsiTheme="minorHAnsi" w:cstheme="minorHAnsi"/>
        </w:rPr>
      </w:pPr>
    </w:p>
    <w:p w14:paraId="46BD9C9F" w14:textId="77777777" w:rsidR="003A13E8" w:rsidRDefault="003A13E8" w:rsidP="003A13E8">
      <w:pPr>
        <w:spacing w:after="200"/>
        <w:rPr>
          <w:rFonts w:asciiTheme="minorHAnsi" w:hAnsiTheme="minorHAnsi"/>
          <w:b/>
          <w:color w:val="auto"/>
          <w:sz w:val="24"/>
          <w:szCs w:val="24"/>
          <w:lang w:eastAsia="en-US"/>
        </w:rPr>
      </w:pPr>
      <w:r>
        <w:rPr>
          <w:rFonts w:asciiTheme="minorHAnsi" w:hAnsiTheme="minorHAnsi"/>
          <w:b/>
          <w:color w:val="auto"/>
          <w:sz w:val="24"/>
          <w:szCs w:val="24"/>
          <w:lang w:eastAsia="en-US"/>
        </w:rPr>
        <w:t>Personal and Professional Conduct</w:t>
      </w:r>
    </w:p>
    <w:p w14:paraId="732E53C1" w14:textId="77777777" w:rsidR="003A13E8" w:rsidRDefault="003A13E8" w:rsidP="003A13E8">
      <w:pPr>
        <w:numPr>
          <w:ilvl w:val="0"/>
          <w:numId w:val="3"/>
        </w:numPr>
        <w:spacing w:after="200"/>
        <w:contextualSpacing/>
        <w:rPr>
          <w:rFonts w:asciiTheme="minorHAnsi" w:hAnsiTheme="minorHAnsi"/>
          <w:color w:val="auto"/>
          <w:lang w:eastAsia="en-US"/>
        </w:rPr>
      </w:pPr>
      <w:r>
        <w:rPr>
          <w:rFonts w:asciiTheme="minorHAnsi" w:hAnsiTheme="minorHAnsi"/>
          <w:color w:val="auto"/>
          <w:lang w:eastAsia="en-US"/>
        </w:rPr>
        <w:lastRenderedPageBreak/>
        <w:t>To actively promote and demonstrate the school vision and values,</w:t>
      </w:r>
      <w:r>
        <w:rPr>
          <w:rFonts w:asciiTheme="minorHAnsi" w:hAnsiTheme="minorHAnsi" w:cstheme="minorHAnsi"/>
        </w:rPr>
        <w:t xml:space="preserve"> policies and practices of the school and maintain high levels of attendance and punctuality.</w:t>
      </w:r>
    </w:p>
    <w:p w14:paraId="535004B4" w14:textId="77777777" w:rsidR="003A13E8" w:rsidRDefault="003A13E8" w:rsidP="003A13E8">
      <w:pPr>
        <w:numPr>
          <w:ilvl w:val="0"/>
          <w:numId w:val="3"/>
        </w:numPr>
        <w:spacing w:after="200"/>
        <w:contextualSpacing/>
        <w:rPr>
          <w:rFonts w:asciiTheme="minorHAnsi" w:hAnsiTheme="minorHAnsi"/>
          <w:color w:val="auto"/>
          <w:lang w:eastAsia="en-US"/>
        </w:rPr>
      </w:pPr>
      <w:r>
        <w:rPr>
          <w:rFonts w:asciiTheme="minorHAnsi" w:hAnsiTheme="minorHAnsi"/>
          <w:color w:val="auto"/>
          <w:lang w:eastAsia="en-US"/>
        </w:rPr>
        <w:t>To lead by example and be a positive role model to all colleagues.</w:t>
      </w:r>
    </w:p>
    <w:p w14:paraId="3FD15551" w14:textId="77777777" w:rsidR="003A13E8" w:rsidRDefault="003A13E8" w:rsidP="003A13E8">
      <w:pPr>
        <w:numPr>
          <w:ilvl w:val="0"/>
          <w:numId w:val="3"/>
        </w:numPr>
        <w:spacing w:after="200"/>
        <w:contextualSpacing/>
        <w:rPr>
          <w:rFonts w:asciiTheme="minorHAnsi" w:hAnsiTheme="minorHAnsi"/>
          <w:color w:val="auto"/>
          <w:lang w:eastAsia="en-US"/>
        </w:rPr>
      </w:pPr>
      <w:r>
        <w:rPr>
          <w:rFonts w:asciiTheme="minorHAnsi" w:hAnsiTheme="minorHAnsi"/>
          <w:color w:val="auto"/>
          <w:lang w:eastAsia="en-US"/>
        </w:rPr>
        <w:t>To work flexibly across the school in the best interests of the children as deemed necessary by the Senior Leadership Team.</w:t>
      </w:r>
    </w:p>
    <w:p w14:paraId="5CC2DBCA" w14:textId="77777777" w:rsidR="003A13E8" w:rsidRDefault="003A13E8" w:rsidP="003A13E8">
      <w:pPr>
        <w:spacing w:after="200"/>
        <w:ind w:left="720"/>
        <w:contextualSpacing/>
        <w:rPr>
          <w:rFonts w:asciiTheme="minorHAnsi" w:hAnsiTheme="minorHAnsi"/>
          <w:color w:val="auto"/>
          <w:lang w:eastAsia="en-US"/>
        </w:rPr>
      </w:pPr>
    </w:p>
    <w:p w14:paraId="3A76CCA5" w14:textId="77777777" w:rsidR="003A13E8" w:rsidRDefault="003A13E8" w:rsidP="003A13E8">
      <w:pPr>
        <w:spacing w:after="200"/>
        <w:ind w:left="360"/>
        <w:rPr>
          <w:rFonts w:asciiTheme="minorHAnsi" w:hAnsiTheme="minorHAnsi"/>
          <w:b/>
          <w:color w:val="auto"/>
          <w:lang w:eastAsia="en-US"/>
        </w:rPr>
      </w:pPr>
      <w:r>
        <w:rPr>
          <w:rFonts w:asciiTheme="minorHAnsi" w:hAnsiTheme="minorHAnsi"/>
          <w:b/>
          <w:color w:val="auto"/>
          <w:lang w:eastAsia="en-US"/>
        </w:rPr>
        <w:t>Health and Personal Care</w:t>
      </w:r>
    </w:p>
    <w:p w14:paraId="7A959DDF" w14:textId="77777777" w:rsidR="003A13E8" w:rsidRDefault="003A13E8" w:rsidP="003A13E8">
      <w:pPr>
        <w:numPr>
          <w:ilvl w:val="0"/>
          <w:numId w:val="4"/>
        </w:numPr>
        <w:spacing w:after="200"/>
        <w:contextualSpacing/>
        <w:rPr>
          <w:rFonts w:asciiTheme="minorHAnsi" w:hAnsiTheme="minorHAnsi"/>
          <w:color w:val="auto"/>
          <w:lang w:eastAsia="en-US"/>
        </w:rPr>
      </w:pPr>
      <w:r>
        <w:rPr>
          <w:rFonts w:asciiTheme="minorHAnsi" w:hAnsiTheme="minorHAnsi"/>
          <w:color w:val="auto"/>
          <w:lang w:eastAsia="en-US"/>
        </w:rPr>
        <w:t xml:space="preserve">Respond to minor health problems in the class, by taking part in relevant health training, dealing with minor accidents and </w:t>
      </w:r>
      <w:proofErr w:type="gramStart"/>
      <w:r>
        <w:rPr>
          <w:rFonts w:asciiTheme="minorHAnsi" w:hAnsiTheme="minorHAnsi"/>
          <w:color w:val="auto"/>
          <w:lang w:eastAsia="en-US"/>
        </w:rPr>
        <w:t>injuries</w:t>
      </w:r>
      <w:proofErr w:type="gramEnd"/>
      <w:r>
        <w:rPr>
          <w:rFonts w:asciiTheme="minorHAnsi" w:hAnsiTheme="minorHAnsi"/>
          <w:color w:val="auto"/>
          <w:lang w:eastAsia="en-US"/>
        </w:rPr>
        <w:t xml:space="preserve"> and ensuring these are reported using agreed school structures.</w:t>
      </w:r>
    </w:p>
    <w:p w14:paraId="58D65C3C" w14:textId="77777777" w:rsidR="003A13E8" w:rsidRDefault="003A13E8" w:rsidP="003A13E8">
      <w:pPr>
        <w:numPr>
          <w:ilvl w:val="0"/>
          <w:numId w:val="4"/>
        </w:numPr>
        <w:spacing w:after="200"/>
        <w:contextualSpacing/>
        <w:rPr>
          <w:rFonts w:asciiTheme="minorHAnsi" w:hAnsiTheme="minorHAnsi"/>
          <w:color w:val="auto"/>
          <w:lang w:eastAsia="en-US"/>
        </w:rPr>
      </w:pPr>
      <w:r>
        <w:rPr>
          <w:rFonts w:asciiTheme="minorHAnsi" w:hAnsiTheme="minorHAnsi"/>
          <w:color w:val="auto"/>
          <w:lang w:eastAsia="en-US"/>
        </w:rPr>
        <w:t>To support students in their learning by carrying out personal care routines.</w:t>
      </w:r>
    </w:p>
    <w:p w14:paraId="329D5D1D" w14:textId="77777777" w:rsidR="003A13E8" w:rsidRDefault="003A13E8" w:rsidP="003A13E8">
      <w:pPr>
        <w:spacing w:after="200"/>
        <w:contextualSpacing/>
        <w:rPr>
          <w:rFonts w:asciiTheme="minorHAnsi" w:hAnsiTheme="minorHAnsi"/>
          <w:color w:val="auto"/>
          <w:lang w:eastAsia="en-US"/>
        </w:rPr>
      </w:pPr>
    </w:p>
    <w:p w14:paraId="5A09E9EA" w14:textId="77777777" w:rsidR="003A13E8" w:rsidRDefault="003A13E8" w:rsidP="003A13E8">
      <w:pPr>
        <w:spacing w:after="200"/>
        <w:rPr>
          <w:rFonts w:asciiTheme="minorHAnsi" w:hAnsiTheme="minorHAnsi"/>
          <w:b/>
          <w:color w:val="auto"/>
          <w:lang w:eastAsia="en-US"/>
        </w:rPr>
      </w:pPr>
      <w:r>
        <w:rPr>
          <w:rFonts w:asciiTheme="minorHAnsi" w:hAnsiTheme="minorHAnsi"/>
          <w:b/>
          <w:color w:val="auto"/>
          <w:lang w:eastAsia="en-US"/>
        </w:rPr>
        <w:t>Safeguarding and Behaviour</w:t>
      </w:r>
    </w:p>
    <w:p w14:paraId="495FA1AE" w14:textId="77777777" w:rsidR="003A13E8" w:rsidRDefault="003A13E8" w:rsidP="003A13E8">
      <w:pPr>
        <w:numPr>
          <w:ilvl w:val="0"/>
          <w:numId w:val="5"/>
        </w:numPr>
        <w:spacing w:after="200"/>
        <w:contextualSpacing/>
        <w:rPr>
          <w:rFonts w:asciiTheme="minorHAnsi" w:hAnsiTheme="minorHAnsi"/>
          <w:color w:val="auto"/>
          <w:lang w:eastAsia="en-US"/>
        </w:rPr>
      </w:pPr>
      <w:r>
        <w:rPr>
          <w:rFonts w:asciiTheme="minorHAnsi" w:hAnsiTheme="minorHAnsi"/>
          <w:color w:val="auto"/>
          <w:lang w:eastAsia="en-US"/>
        </w:rPr>
        <w:t xml:space="preserve">To follow class risk assessments for activities on and off-site. </w:t>
      </w:r>
    </w:p>
    <w:p w14:paraId="74CA6AB9" w14:textId="77777777" w:rsidR="003A13E8" w:rsidRDefault="003A13E8" w:rsidP="003A13E8">
      <w:pPr>
        <w:numPr>
          <w:ilvl w:val="0"/>
          <w:numId w:val="5"/>
        </w:numPr>
        <w:spacing w:after="200"/>
        <w:contextualSpacing/>
        <w:rPr>
          <w:rFonts w:asciiTheme="minorHAnsi" w:hAnsiTheme="minorHAnsi"/>
          <w:color w:val="auto"/>
          <w:lang w:eastAsia="en-US"/>
        </w:rPr>
      </w:pPr>
      <w:r>
        <w:rPr>
          <w:rFonts w:asciiTheme="minorHAnsi" w:hAnsiTheme="minorHAnsi"/>
          <w:color w:val="auto"/>
          <w:lang w:eastAsia="en-US"/>
        </w:rPr>
        <w:t xml:space="preserve">To follow and contribute to the school’s safeguarding systems in a timely and accurate manner, ensuring that all concerns are raised and followed up whilst adhering to confidentiality. </w:t>
      </w:r>
    </w:p>
    <w:p w14:paraId="146D253C" w14:textId="77777777" w:rsidR="003A13E8" w:rsidRDefault="003A13E8" w:rsidP="003A13E8">
      <w:pPr>
        <w:numPr>
          <w:ilvl w:val="0"/>
          <w:numId w:val="5"/>
        </w:numPr>
        <w:spacing w:after="200"/>
        <w:contextualSpacing/>
        <w:rPr>
          <w:rFonts w:asciiTheme="minorHAnsi" w:hAnsiTheme="minorHAnsi"/>
          <w:color w:val="auto"/>
          <w:lang w:eastAsia="en-US"/>
        </w:rPr>
      </w:pPr>
      <w:r>
        <w:rPr>
          <w:rFonts w:asciiTheme="minorHAnsi" w:hAnsiTheme="minorHAnsi"/>
          <w:color w:val="auto"/>
          <w:lang w:eastAsia="en-US"/>
        </w:rPr>
        <w:t xml:space="preserve">To support pupils in their learning while working consistently to implement strategies in the individual behaviour risk assessment and support plans. </w:t>
      </w:r>
    </w:p>
    <w:p w14:paraId="3A3A232C" w14:textId="77777777" w:rsidR="003A13E8" w:rsidRDefault="003A13E8" w:rsidP="003A13E8"/>
    <w:p w14:paraId="6364278C" w14:textId="77777777" w:rsidR="003A13E8" w:rsidRDefault="003A13E8" w:rsidP="003A13E8">
      <w:pPr>
        <w:tabs>
          <w:tab w:val="left" w:pos="2970"/>
        </w:tabs>
        <w:rPr>
          <w:rFonts w:asciiTheme="minorHAnsi" w:hAnsiTheme="minorHAnsi" w:cstheme="minorHAnsi"/>
        </w:rPr>
      </w:pPr>
      <w:r>
        <w:rPr>
          <w:rFonts w:asciiTheme="minorHAnsi" w:hAnsiTheme="minorHAnsi" w:cstheme="minorHAnsi"/>
        </w:rPr>
        <w:t>Please note that this is illustrative if the general nature and level of responsibility of the role.  It is not a comprehensive list of all the tasks that you may be required will carry out.  The postholder may be required to do other duties appropriate to the level of the role, as directed by the class teacher, phase manager or member of the Senior Leadership Team.</w:t>
      </w:r>
    </w:p>
    <w:p w14:paraId="144E1A87" w14:textId="13BD8B0E" w:rsidR="003A13E8" w:rsidRDefault="003A13E8" w:rsidP="003A13E8">
      <w:pPr>
        <w:rPr>
          <w:b/>
        </w:rPr>
      </w:pPr>
    </w:p>
    <w:p w14:paraId="698C6722" w14:textId="4A5D7564" w:rsidR="003A13E8" w:rsidRDefault="003A13E8" w:rsidP="003A13E8">
      <w:pPr>
        <w:rPr>
          <w:b/>
        </w:rPr>
      </w:pPr>
    </w:p>
    <w:p w14:paraId="7E6D68B2" w14:textId="46568008" w:rsidR="003A13E8" w:rsidRDefault="003A13E8" w:rsidP="003A13E8">
      <w:pPr>
        <w:rPr>
          <w:b/>
        </w:rPr>
      </w:pPr>
    </w:p>
    <w:p w14:paraId="7F7A870C" w14:textId="1A9BD6E4" w:rsidR="003A13E8" w:rsidRDefault="003A13E8" w:rsidP="003A13E8">
      <w:pPr>
        <w:rPr>
          <w:b/>
        </w:rPr>
      </w:pPr>
    </w:p>
    <w:p w14:paraId="678FA24C" w14:textId="0C5223AA" w:rsidR="003A13E8" w:rsidRDefault="003A13E8" w:rsidP="003A13E8">
      <w:pPr>
        <w:rPr>
          <w:b/>
        </w:rPr>
      </w:pPr>
    </w:p>
    <w:p w14:paraId="462EF35E" w14:textId="123B4959" w:rsidR="003A13E8" w:rsidRDefault="003A13E8" w:rsidP="003A13E8">
      <w:pPr>
        <w:rPr>
          <w:b/>
        </w:rPr>
      </w:pPr>
    </w:p>
    <w:p w14:paraId="077999E7" w14:textId="5F11D9BB" w:rsidR="003A13E8" w:rsidRDefault="003A13E8" w:rsidP="003A13E8">
      <w:pPr>
        <w:rPr>
          <w:b/>
        </w:rPr>
      </w:pPr>
    </w:p>
    <w:p w14:paraId="4ADAB838" w14:textId="43DA1BA7" w:rsidR="003A13E8" w:rsidRDefault="003A13E8" w:rsidP="003A13E8">
      <w:pPr>
        <w:rPr>
          <w:b/>
        </w:rPr>
      </w:pPr>
    </w:p>
    <w:p w14:paraId="2163B14F" w14:textId="0895DCCC" w:rsidR="003A13E8" w:rsidRDefault="003A13E8" w:rsidP="003A13E8">
      <w:pPr>
        <w:rPr>
          <w:b/>
        </w:rPr>
      </w:pPr>
    </w:p>
    <w:p w14:paraId="78444151" w14:textId="77777777" w:rsidR="003A13E8" w:rsidRDefault="003A13E8" w:rsidP="003A13E8">
      <w:pPr>
        <w:rPr>
          <w:b/>
        </w:rPr>
      </w:pPr>
    </w:p>
    <w:p w14:paraId="135C5967" w14:textId="77777777" w:rsidR="003A13E8" w:rsidRDefault="003A13E8" w:rsidP="003A13E8">
      <w:pPr>
        <w:tabs>
          <w:tab w:val="left" w:pos="2970"/>
        </w:tabs>
        <w:rPr>
          <w:rFonts w:asciiTheme="minorHAnsi" w:hAnsiTheme="minorHAnsi" w:cstheme="minorHAnsi"/>
        </w:rPr>
      </w:pPr>
    </w:p>
    <w:p w14:paraId="58DE8C46" w14:textId="577C1DDF" w:rsidR="003A13E8" w:rsidRDefault="003A13E8" w:rsidP="003A13E8">
      <w:pPr>
        <w:tabs>
          <w:tab w:val="left" w:pos="2970"/>
        </w:tabs>
        <w:rPr>
          <w:rFonts w:asciiTheme="minorHAnsi" w:hAnsiTheme="minorHAnsi" w:cstheme="minorHAnsi"/>
        </w:rPr>
      </w:pPr>
      <w:r>
        <w:rPr>
          <w:rFonts w:asciiTheme="minorHAnsi" w:hAnsiTheme="minorHAnsi" w:cstheme="minorHAnsi"/>
        </w:rPr>
        <w:t>This job description and person specification may be amended at any time in consultation with the postholder.</w:t>
      </w:r>
    </w:p>
    <w:p w14:paraId="4F92D0EC" w14:textId="4E65D090" w:rsidR="005F5F57" w:rsidRDefault="005F5F57" w:rsidP="003A13E8">
      <w:pPr>
        <w:tabs>
          <w:tab w:val="left" w:pos="2970"/>
        </w:tabs>
        <w:rPr>
          <w:rFonts w:asciiTheme="minorHAnsi" w:hAnsiTheme="minorHAnsi" w:cstheme="minorHAnsi"/>
        </w:rPr>
      </w:pPr>
    </w:p>
    <w:p w14:paraId="4C48C2A8" w14:textId="77777777" w:rsidR="005F5F57" w:rsidRDefault="005F5F57" w:rsidP="005F5F57">
      <w:pPr>
        <w:rPr>
          <w:rFonts w:asciiTheme="minorHAnsi" w:hAnsiTheme="minorHAnsi" w:cstheme="minorHAnsi"/>
        </w:rPr>
      </w:pPr>
    </w:p>
    <w:p w14:paraId="1E607915" w14:textId="77777777" w:rsidR="005F5F57" w:rsidRDefault="005F5F57" w:rsidP="005F5F57">
      <w:pPr>
        <w:rPr>
          <w:rFonts w:ascii="Times New Roman" w:hAnsi="Times New Roman" w:cs="Times New Roman"/>
          <w:color w:val="auto"/>
        </w:rPr>
      </w:pPr>
    </w:p>
    <w:p w14:paraId="7611CA21" w14:textId="77777777" w:rsidR="005F5F57" w:rsidRDefault="005F5F57" w:rsidP="005F5F57">
      <w:pPr>
        <w:spacing w:after="185" w:line="232" w:lineRule="auto"/>
        <w:ind w:left="-5" w:right="-10"/>
        <w:jc w:val="both"/>
        <w:rPr>
          <w:b/>
          <w:bCs/>
        </w:rPr>
      </w:pPr>
      <w:r>
        <w:rPr>
          <w:b/>
          <w:bCs/>
        </w:rPr>
        <w:t xml:space="preserve">Pond Meadow Academy Trust are committed to safeguarding and promoting the welfare of children and young </w:t>
      </w:r>
      <w:proofErr w:type="gramStart"/>
      <w:r>
        <w:rPr>
          <w:b/>
          <w:bCs/>
        </w:rPr>
        <w:t>people, and</w:t>
      </w:r>
      <w:proofErr w:type="gramEnd"/>
      <w:r>
        <w:rPr>
          <w:b/>
          <w:bCs/>
        </w:rPr>
        <w:t xml:space="preserve"> expect all staff to share this commitment. We ensure all our employment practices reflect this commitment.  An enhanced DBS check is required for this role. </w:t>
      </w:r>
    </w:p>
    <w:p w14:paraId="32FF148E" w14:textId="77777777" w:rsidR="005F5F57" w:rsidRDefault="005F5F57" w:rsidP="003A13E8">
      <w:pPr>
        <w:tabs>
          <w:tab w:val="left" w:pos="2970"/>
        </w:tabs>
        <w:rPr>
          <w:rFonts w:asciiTheme="minorHAnsi" w:hAnsiTheme="minorHAnsi" w:cstheme="minorHAnsi"/>
        </w:rPr>
      </w:pPr>
    </w:p>
    <w:p w14:paraId="6CB83AAF" w14:textId="77777777" w:rsidR="003A13E8" w:rsidRDefault="003A13E8" w:rsidP="003A13E8">
      <w:pPr>
        <w:tabs>
          <w:tab w:val="left" w:pos="2970"/>
        </w:tabs>
        <w:rPr>
          <w:rFonts w:asciiTheme="minorHAnsi" w:hAnsiTheme="minorHAnsi" w:cstheme="minorHAnsi"/>
        </w:rPr>
      </w:pPr>
    </w:p>
    <w:p w14:paraId="72B042EF" w14:textId="77777777" w:rsidR="003A13E8" w:rsidRDefault="003A13E8" w:rsidP="003A13E8">
      <w:pPr>
        <w:tabs>
          <w:tab w:val="left" w:pos="2970"/>
        </w:tabs>
        <w:rPr>
          <w:rFonts w:asciiTheme="minorHAnsi" w:hAnsiTheme="minorHAnsi" w:cstheme="minorHAnsi"/>
        </w:rPr>
      </w:pPr>
      <w:r>
        <w:rPr>
          <w:rFonts w:asciiTheme="minorHAnsi" w:hAnsiTheme="minorHAnsi" w:cstheme="minorHAnsi"/>
        </w:rPr>
        <w:t>Last Review: 06.05.2021</w:t>
      </w:r>
    </w:p>
    <w:p w14:paraId="6F04B24C" w14:textId="77777777" w:rsidR="003A13E8" w:rsidRDefault="003A13E8" w:rsidP="003A13E8">
      <w:pPr>
        <w:tabs>
          <w:tab w:val="left" w:pos="2970"/>
        </w:tabs>
        <w:rPr>
          <w:rFonts w:asciiTheme="minorHAnsi" w:hAnsiTheme="minorHAnsi" w:cstheme="minorHAnsi"/>
        </w:rPr>
      </w:pPr>
      <w:r>
        <w:rPr>
          <w:rFonts w:asciiTheme="minorHAnsi" w:hAnsiTheme="minorHAnsi" w:cstheme="minorHAnsi"/>
        </w:rPr>
        <w:t>Next Review: 06.05.2024</w:t>
      </w:r>
    </w:p>
    <w:p w14:paraId="223907F8" w14:textId="77777777" w:rsidR="003A13E8" w:rsidRDefault="003A13E8" w:rsidP="003A13E8">
      <w:pPr>
        <w:tabs>
          <w:tab w:val="left" w:pos="2970"/>
        </w:tabs>
        <w:rPr>
          <w:rFonts w:asciiTheme="minorHAnsi" w:hAnsiTheme="minorHAnsi" w:cstheme="minorHAnsi"/>
        </w:rPr>
      </w:pPr>
    </w:p>
    <w:p w14:paraId="00F38067" w14:textId="4B296286" w:rsidR="003A13E8" w:rsidRDefault="003A13E8" w:rsidP="003A13E8">
      <w:pPr>
        <w:tabs>
          <w:tab w:val="left" w:pos="2970"/>
        </w:tabs>
        <w:rPr>
          <w:rFonts w:asciiTheme="minorHAnsi" w:hAnsiTheme="minorHAnsi" w:cstheme="minorHAnsi"/>
        </w:rPr>
      </w:pPr>
      <w:r>
        <w:rPr>
          <w:rFonts w:asciiTheme="minorHAnsi" w:hAnsiTheme="minorHAnsi" w:cstheme="minorHAnsi"/>
        </w:rPr>
        <w:t xml:space="preserve">Headteacher/Line Manager’s Signature:      </w:t>
      </w:r>
      <w:r w:rsidR="00FC4B98">
        <w:rPr>
          <w:noProof/>
        </w:rPr>
        <w:drawing>
          <wp:inline distT="0" distB="0" distL="0" distR="0" wp14:anchorId="0DB57BB6" wp14:editId="06579E1B">
            <wp:extent cx="1264920" cy="422275"/>
            <wp:effectExtent l="0" t="0" r="0" b="0"/>
            <wp:docPr id="11" name="Picture 11"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 g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422275"/>
                    </a:xfrm>
                    <a:prstGeom prst="rect">
                      <a:avLst/>
                    </a:prstGeom>
                  </pic:spPr>
                </pic:pic>
              </a:graphicData>
            </a:graphic>
          </wp:inline>
        </w:drawing>
      </w:r>
    </w:p>
    <w:p w14:paraId="6D16C011" w14:textId="77777777" w:rsidR="003A13E8" w:rsidRDefault="003A13E8" w:rsidP="003A13E8">
      <w:pPr>
        <w:rPr>
          <w:rFonts w:asciiTheme="minorHAnsi" w:hAnsiTheme="minorHAnsi" w:cstheme="minorHAnsi"/>
        </w:rPr>
      </w:pPr>
    </w:p>
    <w:p w14:paraId="1CD34A0F" w14:textId="77777777" w:rsidR="003A13E8" w:rsidRDefault="003A13E8" w:rsidP="003A13E8">
      <w:pPr>
        <w:rPr>
          <w:rFonts w:asciiTheme="minorHAnsi" w:hAnsiTheme="minorHAnsi" w:cstheme="minorHAnsi"/>
        </w:rPr>
      </w:pPr>
    </w:p>
    <w:p w14:paraId="70CCDAEB" w14:textId="77777777" w:rsidR="003A13E8" w:rsidRDefault="003A13E8" w:rsidP="003A13E8">
      <w:pPr>
        <w:rPr>
          <w:rFonts w:asciiTheme="minorHAnsi" w:hAnsiTheme="minorHAnsi" w:cstheme="minorHAnsi"/>
        </w:rPr>
      </w:pPr>
    </w:p>
    <w:p w14:paraId="7DF74F6C" w14:textId="77777777" w:rsidR="003A13E8" w:rsidRDefault="003A13E8" w:rsidP="003A13E8">
      <w:pPr>
        <w:rPr>
          <w:rFonts w:asciiTheme="minorHAnsi" w:hAnsiTheme="minorHAnsi" w:cstheme="minorHAnsi"/>
        </w:rPr>
      </w:pPr>
    </w:p>
    <w:p w14:paraId="13AECB5D" w14:textId="77777777" w:rsidR="003A13E8" w:rsidRDefault="003A13E8" w:rsidP="003A13E8">
      <w:pPr>
        <w:rPr>
          <w:rFonts w:asciiTheme="minorHAnsi" w:hAnsiTheme="minorHAnsi" w:cstheme="minorHAnsi"/>
        </w:rPr>
      </w:pPr>
    </w:p>
    <w:p w14:paraId="33BC5C45" w14:textId="77777777" w:rsidR="003A13E8" w:rsidRDefault="003A13E8" w:rsidP="003A13E8">
      <w:pPr>
        <w:rPr>
          <w:rFonts w:asciiTheme="minorHAnsi" w:hAnsiTheme="minorHAnsi" w:cstheme="minorHAnsi"/>
        </w:rPr>
      </w:pPr>
    </w:p>
    <w:p w14:paraId="5C2C805B" w14:textId="77777777" w:rsidR="003A13E8" w:rsidRDefault="003A13E8" w:rsidP="003A13E8">
      <w:pPr>
        <w:shd w:val="clear" w:color="auto" w:fill="FFFFFF"/>
      </w:pPr>
    </w:p>
    <w:p w14:paraId="3CC233C6" w14:textId="26396AFF" w:rsidR="00933E5A" w:rsidRPr="007775DE" w:rsidRDefault="00933E5A" w:rsidP="007775DE"/>
    <w:sectPr w:rsidR="00933E5A" w:rsidRPr="007775DE">
      <w:headerReference w:type="default" r:id="rId8"/>
      <w:footerReference w:type="default" r:id="rId9"/>
      <w:pgSz w:w="11906" w:h="16838"/>
      <w:pgMar w:top="720" w:right="432" w:bottom="187" w:left="43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7658" w14:textId="77777777" w:rsidR="001424DF" w:rsidRDefault="001424DF">
      <w:pPr>
        <w:spacing w:line="240" w:lineRule="auto"/>
      </w:pPr>
      <w:r>
        <w:separator/>
      </w:r>
    </w:p>
  </w:endnote>
  <w:endnote w:type="continuationSeparator" w:id="0">
    <w:p w14:paraId="63E317CC" w14:textId="77777777" w:rsidR="001424DF" w:rsidRDefault="0014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93B" w14:textId="77777777" w:rsidR="00E52CAC" w:rsidRDefault="00E52CAC">
    <w:pPr>
      <w:rPr>
        <w:lang w:val="en-US"/>
      </w:rPr>
    </w:pPr>
  </w:p>
  <w:p w14:paraId="7140A0F5" w14:textId="77777777" w:rsidR="00E52CAC" w:rsidRDefault="00436C44">
    <w:pPr>
      <w:ind w:right="-30"/>
      <w:rPr>
        <w:lang w:val="en-US"/>
      </w:rPr>
    </w:pPr>
    <w:r>
      <w:rPr>
        <w:noProof/>
        <w:lang w:val="en-US"/>
      </w:rPr>
      <w:drawing>
        <wp:inline distT="0" distB="0" distL="0" distR="0" wp14:anchorId="7A94C479" wp14:editId="38425809">
          <wp:extent cx="7048500" cy="17335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0" cy="1733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4ACB" w14:textId="77777777" w:rsidR="001424DF" w:rsidRDefault="001424DF">
      <w:pPr>
        <w:spacing w:line="240" w:lineRule="auto"/>
      </w:pPr>
      <w:r>
        <w:separator/>
      </w:r>
    </w:p>
  </w:footnote>
  <w:footnote w:type="continuationSeparator" w:id="0">
    <w:p w14:paraId="6E6932B5" w14:textId="77777777" w:rsidR="001424DF" w:rsidRDefault="00142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B198" w14:textId="77777777" w:rsidR="00E52CAC" w:rsidRDefault="00436C44">
    <w:pPr>
      <w:rPr>
        <w:lang w:val="en-US"/>
      </w:rPr>
    </w:pPr>
    <w:r>
      <w:rPr>
        <w:noProof/>
        <w:lang w:val="en-US"/>
      </w:rPr>
      <w:drawing>
        <wp:inline distT="0" distB="0" distL="0" distR="0" wp14:anchorId="7095C5FD" wp14:editId="3CD96216">
          <wp:extent cx="7048500" cy="1581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F82"/>
    <w:multiLevelType w:val="hybridMultilevel"/>
    <w:tmpl w:val="0C80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75044E"/>
    <w:multiLevelType w:val="hybridMultilevel"/>
    <w:tmpl w:val="F14C8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24207A"/>
    <w:multiLevelType w:val="hybridMultilevel"/>
    <w:tmpl w:val="3190D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E1D1834"/>
    <w:multiLevelType w:val="hybridMultilevel"/>
    <w:tmpl w:val="4474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8C4B8F"/>
    <w:multiLevelType w:val="hybridMultilevel"/>
    <w:tmpl w:val="E376B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9058537">
    <w:abstractNumId w:val="2"/>
  </w:num>
  <w:num w:numId="2" w16cid:durableId="1659383348">
    <w:abstractNumId w:val="0"/>
  </w:num>
  <w:num w:numId="3" w16cid:durableId="726996615">
    <w:abstractNumId w:val="4"/>
  </w:num>
  <w:num w:numId="4" w16cid:durableId="1825731274">
    <w:abstractNumId w:val="3"/>
  </w:num>
  <w:num w:numId="5" w16cid:durableId="195188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0E5"/>
    <w:rsid w:val="001424DF"/>
    <w:rsid w:val="00152014"/>
    <w:rsid w:val="001D7A6E"/>
    <w:rsid w:val="00296565"/>
    <w:rsid w:val="002B50D3"/>
    <w:rsid w:val="003A13E8"/>
    <w:rsid w:val="003B2BBE"/>
    <w:rsid w:val="00436C44"/>
    <w:rsid w:val="005F5F57"/>
    <w:rsid w:val="00611CD0"/>
    <w:rsid w:val="007118E7"/>
    <w:rsid w:val="007775DE"/>
    <w:rsid w:val="00784B97"/>
    <w:rsid w:val="00796105"/>
    <w:rsid w:val="007B0736"/>
    <w:rsid w:val="00933E5A"/>
    <w:rsid w:val="00A77B3E"/>
    <w:rsid w:val="00AE5C2B"/>
    <w:rsid w:val="00B13FFB"/>
    <w:rsid w:val="00B5307E"/>
    <w:rsid w:val="00C968C6"/>
    <w:rsid w:val="00CA2A55"/>
    <w:rsid w:val="00CB49FD"/>
    <w:rsid w:val="00E52CAC"/>
    <w:rsid w:val="00F01038"/>
    <w:rsid w:val="00F873D2"/>
    <w:rsid w:val="00FC4B9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DCF55"/>
  <w14:defaultImageDpi w14:val="0"/>
  <w15:docId w15:val="{0908FF46-65D6-4EBE-B8EA-1A01F8C8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line="240" w:lineRule="auto"/>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line="240" w:lineRule="auto"/>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line="240" w:lineRule="auto"/>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line="240" w:lineRule="auto"/>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line="240" w:lineRule="auto"/>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line="240" w:lineRule="auto"/>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line="240" w:lineRule="auto"/>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line="240" w:lineRule="auto"/>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ListParagraph">
    <w:name w:val="List Paragraph"/>
    <w:basedOn w:val="Normal"/>
    <w:uiPriority w:val="34"/>
    <w:qFormat/>
    <w:locked/>
    <w:rsid w:val="001D7A6E"/>
    <w:pPr>
      <w:spacing w:line="240" w:lineRule="auto"/>
      <w:ind w:left="720"/>
      <w:contextualSpacing/>
    </w:pPr>
    <w:rPr>
      <w:rFonts w:ascii="Times New Roman" w:hAnsi="Times New Roman" w:cs="Times New Roman"/>
      <w:kern w:val="28"/>
      <w:sz w:val="20"/>
      <w:szCs w:val="20"/>
    </w:rPr>
  </w:style>
  <w:style w:type="paragraph" w:styleId="Header">
    <w:name w:val="header"/>
    <w:basedOn w:val="Normal"/>
    <w:link w:val="HeaderChar"/>
    <w:uiPriority w:val="99"/>
    <w:unhideWhenUsed/>
    <w:rsid w:val="003A13E8"/>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3A13E8"/>
    <w:rPr>
      <w:rFonts w:asciiTheme="minorHAnsi" w:eastAsiaTheme="minorHAnsi" w:hAnsiTheme="minorHAnsi" w:cstheme="minorBidi"/>
      <w:lang w:eastAsia="en-US"/>
    </w:rPr>
  </w:style>
  <w:style w:type="paragraph" w:customStyle="1" w:styleId="xxxmsonormal">
    <w:name w:val="x_x_xmsonormal"/>
    <w:basedOn w:val="Normal"/>
    <w:rsid w:val="003A13E8"/>
    <w:pPr>
      <w:spacing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00378">
      <w:bodyDiv w:val="1"/>
      <w:marLeft w:val="0"/>
      <w:marRight w:val="0"/>
      <w:marTop w:val="0"/>
      <w:marBottom w:val="0"/>
      <w:divBdr>
        <w:top w:val="none" w:sz="0" w:space="0" w:color="auto"/>
        <w:left w:val="none" w:sz="0" w:space="0" w:color="auto"/>
        <w:bottom w:val="none" w:sz="0" w:space="0" w:color="auto"/>
        <w:right w:val="none" w:sz="0" w:space="0" w:color="auto"/>
      </w:divBdr>
    </w:div>
    <w:div w:id="325675010">
      <w:bodyDiv w:val="1"/>
      <w:marLeft w:val="0"/>
      <w:marRight w:val="0"/>
      <w:marTop w:val="0"/>
      <w:marBottom w:val="0"/>
      <w:divBdr>
        <w:top w:val="none" w:sz="0" w:space="0" w:color="auto"/>
        <w:left w:val="none" w:sz="0" w:space="0" w:color="auto"/>
        <w:bottom w:val="none" w:sz="0" w:space="0" w:color="auto"/>
        <w:right w:val="none" w:sz="0" w:space="0" w:color="auto"/>
      </w:divBdr>
    </w:div>
    <w:div w:id="46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pond-meadow.surrey.sch.uk\Users\Staff\RHerle\Downloads\Image_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pond-meadow.surrey.sch.uk\Users\Staff\RHerle\Downloads\Image_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Herle</dc:creator>
  <cp:keywords/>
  <dc:description/>
  <cp:lastModifiedBy>Julie Harper</cp:lastModifiedBy>
  <cp:revision>7</cp:revision>
  <cp:lastPrinted>2022-09-07T10:53:00Z</cp:lastPrinted>
  <dcterms:created xsi:type="dcterms:W3CDTF">2022-06-15T10:45:00Z</dcterms:created>
  <dcterms:modified xsi:type="dcterms:W3CDTF">2022-09-07T10:53:00Z</dcterms:modified>
</cp:coreProperties>
</file>